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ackground w:color="ffffff">
    <v:background id="_x0000_s1025" filled="t" fillcolor="white"/>
  </w:background>
  <w:body>
    <w:p>
      <w:pPr>
        <w:pStyle w:val="divquestcontainerheaderh1"/>
        <w:pBdr>
          <w:top w:val="none" w:sz="0" w:space="6" w:color="auto"/>
          <w:bottom w:val="none" w:sz="0" w:space="12" w:color="auto"/>
        </w:pBdr>
        <w:shd w:val="clear" w:color="auto" w:fill="FFFFFF"/>
        <w:bidi w:val="0"/>
        <w:spacing w:before="0" w:after="0" w:line="605" w:lineRule="atLeast"/>
        <w:ind w:left="0" w:right="0"/>
        <w:rPr>
          <w:color w:val="606060"/>
          <w:sz w:val="50"/>
          <w:szCs w:val="50"/>
          <w:lang w:val="nb-NO" w:eastAsia="nb-NO"/>
        </w:rPr>
      </w:pPr>
      <w:r>
        <w:rPr>
          <w:sz w:val="50"/>
          <w:szCs w:val="50"/>
          <w:lang w:val="nb-NO" w:eastAsia="nb-NO"/>
        </w:rPr>
        <w:t>Årsrapport Diakoni 2022 </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nb-NO" w:eastAsia="nb-NO"/>
        </w:rPr>
      </w:pPr>
      <w:bookmarkStart w:id="0" w:name="90355438"/>
      <w:bookmarkEnd w:id="0"/>
      <w:r>
        <w:rPr>
          <w:rStyle w:val="anyCharacter"/>
          <w:sz w:val="21"/>
          <w:szCs w:val="21"/>
          <w:lang w:val="nb-NO" w:eastAsia="nb-NO"/>
        </w:rPr>
        <w:t xml:space="preserve">1) </w:t>
      </w:r>
      <w:r>
        <w:rPr>
          <w:rStyle w:val="abbrtitle"/>
          <w:sz w:val="21"/>
          <w:szCs w:val="21"/>
          <w:bdr w:val="none" w:sz="0" w:space="0" w:color="auto"/>
          <w:lang w:val="nb-NO" w:eastAsia="nb-NO"/>
        </w:rPr>
        <w:t xml:space="preserve"> * </w:t>
      </w:r>
      <w:r>
        <w:rPr>
          <w:rStyle w:val="anyCharacter"/>
          <w:sz w:val="21"/>
          <w:szCs w:val="21"/>
          <w:lang w:val="nb-NO" w:eastAsia="nb-NO"/>
        </w:rPr>
        <w:t>Navn</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5438"/>
            <w:enabled/>
            <w:calcOnExit w:val="0"/>
            <w:textInput>
              <w:maxLength w:val="255"/>
            </w:textInput>
          </w:ffData>
        </w:fldChar>
      </w:r>
      <w:bookmarkStart w:id="1" w:name="REPLY_90355438"/>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1"/>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nb-NO" w:eastAsia="nb-NO"/>
        </w:rPr>
      </w:pPr>
      <w:bookmarkStart w:id="2" w:name="90355440"/>
      <w:bookmarkEnd w:id="2"/>
      <w:r>
        <w:rPr>
          <w:rStyle w:val="anyCharacter"/>
          <w:sz w:val="21"/>
          <w:szCs w:val="21"/>
          <w:lang w:val="nb-NO" w:eastAsia="nb-NO"/>
        </w:rPr>
        <w:t xml:space="preserve">2) </w:t>
      </w:r>
      <w:r>
        <w:rPr>
          <w:rStyle w:val="abbrtitle"/>
          <w:sz w:val="21"/>
          <w:szCs w:val="21"/>
          <w:bdr w:val="none" w:sz="0" w:space="0" w:color="auto"/>
          <w:lang w:val="nb-NO" w:eastAsia="nb-NO"/>
        </w:rPr>
        <w:t xml:space="preserve"> * </w:t>
      </w:r>
      <w:r>
        <w:rPr>
          <w:rStyle w:val="anyCharacter"/>
          <w:sz w:val="21"/>
          <w:szCs w:val="21"/>
          <w:lang w:val="nb-NO" w:eastAsia="nb-NO"/>
        </w:rPr>
        <w:t>Hvilket eller hvilke sokn svarer du for?</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nb-NO" w:eastAsia="nb-NO"/>
        </w:rPr>
      </w:pPr>
      <w:r>
        <w:pict>
          <v:shapetype id="_x0000_t202" coordsize="21600,21600" o:spt="202" path="m,l,21600r21600,l21600,xe">
            <v:stroke joinstyle="miter"/>
            <v:path gradientshapeok="t" o:connecttype="rect"/>
          </v:shapetype>
          <v:shape id="_x0000_i1026"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bookmarkStart w:id="3" w:name="90509955"/>
      <w:bookmarkEnd w:id="3"/>
      <w:r>
        <w:rPr>
          <w:rStyle w:val="anyCharacter"/>
          <w:sz w:val="21"/>
          <w:szCs w:val="21"/>
          <w:lang w:val="nb-NO" w:eastAsia="nb-NO"/>
        </w:rPr>
        <w:t>3) Hvilket prosti tilhører soknet/ne du jobber i?</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type id="_x0000_t201" coordsize="21600,21600" o:spt="201" path="m,l,21600r21600,l21600,xe">
                  <v:stroke joinstyle="miter"/>
                  <v:path shadowok="f" o:extrusionok="f" strokeok="f" fillok="f" o:connecttype="rect"/>
                  <o:lock v:ext="edit" shapetype="t"/>
                </v:shapetype>
                <v:shape id="_x0000_i1027" type="#_x0000_t201" style="width:9.75pt;height:9.75pt" o:oleicon="f" o:ole="">
                  <v:imagedata r:id="rId4" o:title=""/>
                </v:shape>
                <w:control r:id="rId5" w:name="DefOcxName1" w:shapeid="_x0000_i1027"/>
              </w:object>
            </w:r>
            <w:r>
              <w:rPr>
                <w:lang w:val="nb-NO" w:eastAsia="nb-NO"/>
              </w:rPr>
              <w:t xml:space="preserve">  </w:t>
            </w:r>
            <w:r>
              <w:rPr>
                <w:rStyle w:val="singlevertlabel"/>
                <w:lang w:val="nb-NO" w:eastAsia="nb-NO"/>
              </w:rPr>
              <w:t>Øvre Romerike prosti</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28" type="#_x0000_t201" style="width:9.75pt;height:9.75pt" o:oleicon="f" o:ole="">
                  <v:imagedata r:id="rId4" o:title=""/>
                </v:shape>
                <w:control r:id="rId6" w:name="DefOcxName2" w:shapeid="_x0000_i1028"/>
              </w:object>
            </w:r>
            <w:r>
              <w:rPr>
                <w:lang w:val="nb-NO" w:eastAsia="nb-NO"/>
              </w:rPr>
              <w:t xml:space="preserve">  </w:t>
            </w:r>
            <w:r>
              <w:rPr>
                <w:rStyle w:val="singlevertlabel"/>
                <w:lang w:val="nb-NO" w:eastAsia="nb-NO"/>
              </w:rPr>
              <w:t>Nedre Romerike prosti</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29" type="#_x0000_t201" style="width:9.75pt;height:9.75pt" o:oleicon="f" o:ole="">
                  <v:imagedata r:id="rId4" o:title=""/>
                </v:shape>
                <w:control r:id="rId7" w:name="DefOcxName3" w:shapeid="_x0000_i1029"/>
              </w:object>
            </w:r>
            <w:r>
              <w:rPr>
                <w:lang w:val="nb-NO" w:eastAsia="nb-NO"/>
              </w:rPr>
              <w:t xml:space="preserve">  </w:t>
            </w:r>
            <w:r>
              <w:rPr>
                <w:rStyle w:val="singlevertlabel"/>
                <w:lang w:val="nb-NO" w:eastAsia="nb-NO"/>
              </w:rPr>
              <w:t>Nordre Follo prosti</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30" type="#_x0000_t201" style="width:9.75pt;height:9.75pt" o:oleicon="f" o:ole="">
                  <v:imagedata r:id="rId4" o:title=""/>
                </v:shape>
                <w:control r:id="rId8" w:name="DefOcxName4" w:shapeid="_x0000_i1030"/>
              </w:object>
            </w:r>
            <w:r>
              <w:rPr>
                <w:lang w:val="nb-NO" w:eastAsia="nb-NO"/>
              </w:rPr>
              <w:t xml:space="preserve">  </w:t>
            </w:r>
            <w:r>
              <w:rPr>
                <w:rStyle w:val="singlevertlabel"/>
                <w:lang w:val="nb-NO" w:eastAsia="nb-NO"/>
              </w:rPr>
              <w:t>Søndre Follo prosti</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31" type="#_x0000_t201" style="width:9.75pt;height:9.75pt" o:oleicon="f" o:ole="">
                  <v:imagedata r:id="rId4" o:title=""/>
                </v:shape>
                <w:control r:id="rId9" w:name="DefOcxName5" w:shapeid="_x0000_i1031"/>
              </w:object>
            </w:r>
            <w:r>
              <w:rPr>
                <w:lang w:val="nb-NO" w:eastAsia="nb-NO"/>
              </w:rPr>
              <w:t xml:space="preserve">  </w:t>
            </w:r>
            <w:r>
              <w:rPr>
                <w:rStyle w:val="singlevertlabel"/>
                <w:lang w:val="nb-NO" w:eastAsia="nb-NO"/>
              </w:rPr>
              <w:t>Østre Borgesyssel prosti</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32" type="#_x0000_t201" style="width:9.75pt;height:9.75pt" o:oleicon="f" o:ole="">
                  <v:imagedata r:id="rId4" o:title=""/>
                </v:shape>
                <w:control r:id="rId10" w:name="DefOcxName6" w:shapeid="_x0000_i1032"/>
              </w:object>
            </w:r>
            <w:r>
              <w:rPr>
                <w:lang w:val="nb-NO" w:eastAsia="nb-NO"/>
              </w:rPr>
              <w:t xml:space="preserve">  </w:t>
            </w:r>
            <w:r>
              <w:rPr>
                <w:rStyle w:val="singlevertlabel"/>
                <w:lang w:val="nb-NO" w:eastAsia="nb-NO"/>
              </w:rPr>
              <w:t>Vestre Borgesyssel prosti</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33" type="#_x0000_t201" style="width:9.75pt;height:9.75pt" o:oleicon="f" o:ole="">
                  <v:imagedata r:id="rId4" o:title=""/>
                </v:shape>
                <w:control r:id="rId11" w:name="DefOcxName7" w:shapeid="_x0000_i1033"/>
              </w:object>
            </w:r>
            <w:r>
              <w:rPr>
                <w:lang w:val="nb-NO" w:eastAsia="nb-NO"/>
              </w:rPr>
              <w:t xml:space="preserve">  </w:t>
            </w:r>
            <w:r>
              <w:rPr>
                <w:rStyle w:val="singlevertlabel"/>
                <w:lang w:val="nb-NO" w:eastAsia="nb-NO"/>
              </w:rPr>
              <w:t>Søndre Borgesyssel prosti</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34" type="#_x0000_t201" style="width:9.75pt;height:9.75pt" o:oleicon="f" o:ole="">
                  <v:imagedata r:id="rId4" o:title=""/>
                </v:shape>
                <w:control r:id="rId12" w:name="DefOcxName8" w:shapeid="_x0000_i1034"/>
              </w:object>
            </w:r>
            <w:r>
              <w:rPr>
                <w:lang w:val="nb-NO" w:eastAsia="nb-NO"/>
              </w:rPr>
              <w:t xml:space="preserve">  </w:t>
            </w:r>
            <w:r>
              <w:rPr>
                <w:rStyle w:val="singlevertlabel"/>
                <w:lang w:val="nb-NO" w:eastAsia="nb-NO"/>
              </w:rPr>
              <w:t>Domprostiet</w:t>
            </w:r>
          </w:p>
        </w:tc>
      </w:tr>
    </w:tbl>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nb-NO" w:eastAsia="nb-NO"/>
        </w:rPr>
      </w:pPr>
      <w:bookmarkStart w:id="4" w:name="90355441"/>
      <w:bookmarkEnd w:id="4"/>
      <w:r>
        <w:rPr>
          <w:lang w:val="nb-NO" w:eastAsia="nb-NO"/>
        </w:rPr>
        <w:t>Questback spør også om epostadresse innledningsvis. Denne er skjult for oss, vi ber derfor om at dere oppgir epostadressen på nytt, selv om dette oppleves som dobbeltarbeid. Takk for hjelpen!</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nb-NO" w:eastAsia="nb-NO"/>
        </w:rPr>
      </w:pPr>
      <w:r>
        <w:rPr>
          <w:rStyle w:val="anyCharacter"/>
          <w:sz w:val="21"/>
          <w:szCs w:val="21"/>
          <w:lang w:val="nb-NO" w:eastAsia="nb-NO"/>
        </w:rPr>
        <w:t xml:space="preserve">4) </w:t>
      </w:r>
      <w:r>
        <w:rPr>
          <w:rStyle w:val="abbrtitle"/>
          <w:sz w:val="21"/>
          <w:szCs w:val="21"/>
          <w:bdr w:val="none" w:sz="0" w:space="0" w:color="auto"/>
          <w:lang w:val="nb-NO" w:eastAsia="nb-NO"/>
        </w:rPr>
        <w:t xml:space="preserve"> * </w:t>
      </w:r>
      <w:r>
        <w:rPr>
          <w:rStyle w:val="anyCharacter"/>
          <w:sz w:val="21"/>
          <w:szCs w:val="21"/>
          <w:lang w:val="nb-NO" w:eastAsia="nb-NO"/>
        </w:rPr>
        <w:t>Epostadressen din</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5441"/>
            <w:enabled/>
            <w:calcOnExit w:val="0"/>
            <w:textInput>
              <w:maxLength w:val="255"/>
            </w:textInput>
          </w:ffData>
        </w:fldChar>
      </w:r>
      <w:bookmarkStart w:id="5" w:name="REPLY_90355441"/>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5"/>
    </w:p>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nb-NO" w:eastAsia="nb-NO"/>
        </w:rPr>
      </w:pPr>
      <w:bookmarkStart w:id="6" w:name="90355442"/>
      <w:bookmarkEnd w:id="6"/>
      <w:r>
        <w:rPr>
          <w:rStyle w:val="strong"/>
          <w:lang w:val="nb-NO" w:eastAsia="nb-NO"/>
        </w:rPr>
        <w:t>Allehelgen.</w:t>
      </w:r>
      <w:r>
        <w:rPr>
          <w:lang w:val="nb-NO" w:eastAsia="nb-NO"/>
        </w:rPr>
        <w:t xml:space="preserve"> Første sett med spørsmål handler om allehelgen 2021. </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r>
        <w:rPr>
          <w:rStyle w:val="anyCharacter"/>
          <w:sz w:val="21"/>
          <w:szCs w:val="21"/>
          <w:lang w:val="nb-NO" w:eastAsia="nb-NO"/>
        </w:rPr>
        <w:t>5) Hvor mange åpne kirker/kapell hadde ditt/dine sokn på allehelgen?  Hvor mange timer åpne kirker tilsammen?</w:t>
      </w:r>
    </w:p>
    <w:tbl>
      <w:tblPr>
        <w:tblStyle w:val="multiplematrixtable"/>
        <w:tblW w:w="5000" w:type="pct"/>
        <w:tblInd w:w="45" w:type="dxa"/>
        <w:shd w:val="clear" w:color="auto" w:fill="FFFFFF"/>
        <w:tblCellMar>
          <w:top w:w="15" w:type="dxa"/>
          <w:left w:w="15" w:type="dxa"/>
          <w:bottom w:w="15" w:type="dxa"/>
          <w:right w:w="15" w:type="dxa"/>
        </w:tblCellMar>
        <w:tblLook w:val="05E0"/>
      </w:tblPr>
      <w:tblGrid>
        <w:gridCol w:w="1134"/>
        <w:gridCol w:w="3729"/>
        <w:gridCol w:w="4451"/>
      </w:tblGrid>
      <w:tr>
        <w:tblPrEx>
          <w:tblW w:w="5000" w:type="pct"/>
          <w:tblInd w:w="45" w:type="dxa"/>
          <w:shd w:val="clear" w:color="auto" w:fill="FFFFFF"/>
          <w:tblCellMar>
            <w:top w:w="15" w:type="dxa"/>
            <w:left w:w="15" w:type="dxa"/>
            <w:bottom w:w="15" w:type="dxa"/>
            <w:right w:w="15" w:type="dxa"/>
          </w:tblCellMar>
          <w:tblLook w:val="05E0"/>
        </w:tblPrEx>
        <w:trPr>
          <w:tblHeader/>
        </w:trPr>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lang w:val="nb-NO" w:eastAsia="nb-NO"/>
              </w:rPr>
            </w:pPr>
            <w:r>
              <w:rPr>
                <w:lang w:val="nb-NO" w:eastAsia="nb-NO"/>
              </w:rPr>
              <w:t> </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lang w:val="nb-NO" w:eastAsia="nb-NO"/>
              </w:rPr>
            </w:pPr>
            <w:r>
              <w:rPr>
                <w:lang w:val="nb-NO" w:eastAsia="nb-NO"/>
              </w:rPr>
              <w:t>Hvor mange åpne kirker?</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lang w:val="nb-NO" w:eastAsia="nb-NO"/>
              </w:rPr>
            </w:pPr>
            <w:r>
              <w:rPr>
                <w:lang w:val="nb-NO" w:eastAsia="nb-NO"/>
              </w:rPr>
              <w:t>Hvor mange timer tilsammen?</w:t>
            </w:r>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Fredag</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5444"/>
                  <w:enabled/>
                  <w:calcOnExit w:val="0"/>
                  <w:textInput/>
                </w:ffData>
              </w:fldChar>
            </w:r>
            <w:bookmarkStart w:id="7" w:name="REPLY_90355444"/>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7"/>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5448"/>
                  <w:enabled/>
                  <w:calcOnExit w:val="0"/>
                  <w:textInput/>
                </w:ffData>
              </w:fldChar>
            </w:r>
            <w:bookmarkStart w:id="8" w:name="REPLY_90355448"/>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8"/>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Lørdag</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5445"/>
                  <w:enabled/>
                  <w:calcOnExit w:val="0"/>
                  <w:textInput/>
                </w:ffData>
              </w:fldChar>
            </w:r>
            <w:bookmarkStart w:id="9" w:name="REPLY_90355445"/>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9"/>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5449"/>
                  <w:enabled/>
                  <w:calcOnExit w:val="0"/>
                  <w:textInput/>
                </w:ffData>
              </w:fldChar>
            </w:r>
            <w:bookmarkStart w:id="10" w:name="REPLY_90355449"/>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10"/>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Søndag</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5446"/>
                  <w:enabled/>
                  <w:calcOnExit w:val="0"/>
                  <w:textInput/>
                </w:ffData>
              </w:fldChar>
            </w:r>
            <w:bookmarkStart w:id="11" w:name="REPLY_90355446"/>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11"/>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5450"/>
                  <w:enabled/>
                  <w:calcOnExit w:val="0"/>
                  <w:textInput/>
                </w:ffData>
              </w:fldChar>
            </w:r>
            <w:bookmarkStart w:id="12" w:name="REPLY_90355450"/>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12"/>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nb-NO" w:eastAsia="nb-NO"/>
        </w:rPr>
      </w:pPr>
      <w:bookmarkStart w:id="13" w:name="90355451"/>
      <w:bookmarkEnd w:id="13"/>
      <w:r>
        <w:rPr>
          <w:rStyle w:val="anyCharacter"/>
          <w:sz w:val="21"/>
          <w:szCs w:val="21"/>
          <w:lang w:val="nb-NO" w:eastAsia="nb-NO"/>
        </w:rPr>
        <w:t xml:space="preserve">6) Hvor mange personer kom til åpne kirker i ditt/dine sokn totalt? </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5451"/>
            <w:enabled/>
            <w:calcOnExit w:val="0"/>
            <w:textInput>
              <w:maxLength w:val="255"/>
            </w:textInput>
          </w:ffData>
        </w:fldChar>
      </w:r>
      <w:bookmarkStart w:id="14" w:name="REPLY_90355451"/>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14"/>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bookmarkStart w:id="15" w:name="90355452"/>
      <w:bookmarkEnd w:id="15"/>
      <w:r>
        <w:rPr>
          <w:rStyle w:val="anyCharacter"/>
          <w:sz w:val="21"/>
          <w:szCs w:val="21"/>
          <w:lang w:val="nb-NO" w:eastAsia="nb-NO"/>
        </w:rPr>
        <w:t xml:space="preserve">7) Hvis dere delte ut lys, delte dere ut lys på andre steder enn i kirken? </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35" type="#_x0000_t201" style="width:9.75pt;height:9.75pt" o:oleicon="f" o:ole="">
                  <v:imagedata r:id="rId4" o:title=""/>
                </v:shape>
                <w:control r:id="rId13" w:name="DefOcxName9" w:shapeid="_x0000_i1035"/>
              </w:object>
            </w:r>
            <w:r>
              <w:rPr>
                <w:lang w:val="nb-NO" w:eastAsia="nb-NO"/>
              </w:rPr>
              <w:t xml:space="preserve">  </w:t>
            </w:r>
            <w:r>
              <w:rPr>
                <w:rStyle w:val="singlevertlabel"/>
                <w:lang w:val="nb-NO" w:eastAsia="nb-NO"/>
              </w:rPr>
              <w:t>Ja på offentlig sted som stasjon eller kjøpesenter etc.</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36" type="#_x0000_t201" style="width:9.75pt;height:9.75pt" o:oleicon="f" o:ole="">
                  <v:imagedata r:id="rId4" o:title=""/>
                </v:shape>
                <w:control r:id="rId14" w:name="DefOcxName10" w:shapeid="_x0000_i1036"/>
              </w:object>
            </w:r>
            <w:r>
              <w:rPr>
                <w:lang w:val="nb-NO" w:eastAsia="nb-NO"/>
              </w:rPr>
              <w:t xml:space="preserve">  </w:t>
            </w:r>
            <w:r>
              <w:rPr>
                <w:rStyle w:val="singlevertlabel"/>
                <w:lang w:val="nb-NO" w:eastAsia="nb-NO"/>
              </w:rPr>
              <w:t>Ja på kirkegård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37" type="#_x0000_t201" style="width:9.75pt;height:9.75pt" o:oleicon="f" o:ole="">
                  <v:imagedata r:id="rId4" o:title=""/>
                </v:shape>
                <w:control r:id="rId15" w:name="DefOcxName11" w:shapeid="_x0000_i1037"/>
              </w:object>
            </w:r>
            <w:r>
              <w:rPr>
                <w:lang w:val="nb-NO" w:eastAsia="nb-NO"/>
              </w:rPr>
              <w:t xml:space="preserve">  </w:t>
            </w:r>
            <w:r>
              <w:rPr>
                <w:rStyle w:val="singlevertlabel"/>
                <w:lang w:val="nb-NO" w:eastAsia="nb-NO"/>
              </w:rPr>
              <w:t>Nei</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nb-NO" w:eastAsia="nb-NO"/>
        </w:rPr>
      </w:pPr>
      <w:bookmarkStart w:id="16" w:name="90355453"/>
      <w:bookmarkEnd w:id="16"/>
      <w:r>
        <w:rPr>
          <w:rStyle w:val="anyCharacter"/>
          <w:sz w:val="21"/>
          <w:szCs w:val="21"/>
          <w:lang w:val="nb-NO" w:eastAsia="nb-NO"/>
        </w:rPr>
        <w:t>8) Hvis dere delte ut lys andre steder enn i kirken og kirkegården, hvor delte dere ut lys?</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nb-NO" w:eastAsia="nb-NO"/>
        </w:rPr>
      </w:pPr>
      <w:r>
        <w:pict>
          <v:shape id="_x0000_i1038"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bookmarkStart w:id="17" w:name="90355454"/>
      <w:bookmarkEnd w:id="17"/>
      <w:r>
        <w:rPr>
          <w:rStyle w:val="anyCharacter"/>
          <w:sz w:val="21"/>
          <w:szCs w:val="21"/>
          <w:lang w:val="nb-NO" w:eastAsia="nb-NO"/>
        </w:rPr>
        <w:t xml:space="preserve">9) Hadde dere andre aktiviteter/arrangementer i tillegg lysutdeling eller åpen kirke? </w:t>
      </w:r>
    </w:p>
    <w:tbl>
      <w:tblPr>
        <w:tblStyle w:val="htmldirltrtablehorizont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39" type="#_x0000_t201" style="width:9.75pt;height:9.75pt" o:oleicon="f" o:ole="">
                  <v:imagedata r:id="rId4" o:title=""/>
                </v:shape>
                <w:control r:id="rId16" w:name="DefOcxName12" w:shapeid="_x0000_i1039"/>
              </w:object>
            </w:r>
            <w:r>
              <w:rPr>
                <w:lang w:val="nb-NO" w:eastAsia="nb-NO"/>
              </w:rPr>
              <w:t xml:space="preserve">  </w:t>
            </w:r>
            <w:r>
              <w:rPr>
                <w:rStyle w:val="htmldirltrsinglehorztablehorizontaltdlabel"/>
                <w:lang w:val="nb-NO" w:eastAsia="nb-NO"/>
              </w:rPr>
              <w:t>Ja</w:t>
            </w:r>
            <w:r>
              <w:rPr>
                <w:lang w:val="nb-NO" w:eastAsia="nb-NO"/>
              </w:rPr>
              <w:t xml:space="preserve"> </w:t>
            </w:r>
            <w:r>
              <w:rPr>
                <w:lang w:val="nb-NO" w:eastAsia="nb-NO"/>
              </w:rPr>
              <w:object>
                <v:shape id="_x0000_i1040" type="#_x0000_t201" style="width:9.75pt;height:9.75pt" o:oleicon="f" o:ole="">
                  <v:imagedata r:id="rId4" o:title=""/>
                </v:shape>
                <w:control r:id="rId17" w:name="DefOcxName13" w:shapeid="_x0000_i1040"/>
              </w:object>
            </w:r>
            <w:r>
              <w:rPr>
                <w:lang w:val="nb-NO" w:eastAsia="nb-NO"/>
              </w:rPr>
              <w:t xml:space="preserve">  </w:t>
            </w:r>
            <w:r>
              <w:rPr>
                <w:rStyle w:val="htmldirltrsinglehorztablehorizontaltdlabel"/>
                <w:lang w:val="nb-NO" w:eastAsia="nb-NO"/>
              </w:rPr>
              <w:t>Nei</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bookmarkStart w:id="18" w:name="90355824"/>
      <w:bookmarkEnd w:id="18"/>
      <w:r>
        <w:rPr>
          <w:rStyle w:val="anyCharacter"/>
          <w:sz w:val="21"/>
          <w:szCs w:val="21"/>
          <w:lang w:val="nb-NO" w:eastAsia="nb-NO"/>
        </w:rPr>
        <w:t>10) Hvis ja hvilke aktiviteter/arrangementer? Du kan krysse av flere punkter.</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5824_49452"/>
                  <w:enabled/>
                  <w:calcOnExit w:val="0"/>
                  <w:checkBox>
                    <w:size w:val="20"/>
                    <w:default w:val="0"/>
                    <w:checked w:val="0"/>
                  </w:checkBox>
                </w:ffData>
              </w:fldChar>
            </w:r>
            <w:bookmarkStart w:id="19" w:name="REPLY_90355824_494524109"/>
            <w:r>
              <w:rPr>
                <w:lang w:val="nb-NO" w:eastAsia="nb-NO"/>
              </w:rPr>
              <w:instrText xml:space="preserve"> FORMCHECKBOX </w:instrText>
            </w:r>
            <w:r>
              <w:rPr>
                <w:lang w:val="nb-NO" w:eastAsia="nb-NO"/>
              </w:rPr>
              <w:fldChar w:fldCharType="end"/>
            </w:r>
            <w:bookmarkEnd w:id="19"/>
            <w:r>
              <w:rPr>
                <w:rStyle w:val="multivertlabel"/>
                <w:lang w:val="nb-NO" w:eastAsia="nb-NO"/>
              </w:rPr>
              <w:t>Minnegudstjeneste</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5824_49452"/>
                  <w:enabled/>
                  <w:calcOnExit w:val="0"/>
                  <w:checkBox>
                    <w:size w:val="20"/>
                    <w:default w:val="0"/>
                    <w:checked w:val="0"/>
                  </w:checkBox>
                </w:ffData>
              </w:fldChar>
            </w:r>
            <w:bookmarkStart w:id="20" w:name="REPLY_90355824_494524110"/>
            <w:r>
              <w:rPr>
                <w:lang w:val="nb-NO" w:eastAsia="nb-NO"/>
              </w:rPr>
              <w:instrText xml:space="preserve"> FORMCHECKBOX </w:instrText>
            </w:r>
            <w:r>
              <w:rPr>
                <w:lang w:val="nb-NO" w:eastAsia="nb-NO"/>
              </w:rPr>
              <w:fldChar w:fldCharType="end"/>
            </w:r>
            <w:bookmarkEnd w:id="20"/>
            <w:r>
              <w:rPr>
                <w:rStyle w:val="multivertlabel"/>
                <w:lang w:val="nb-NO" w:eastAsia="nb-NO"/>
              </w:rPr>
              <w:t>Konsert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5824_49452"/>
                  <w:enabled/>
                  <w:calcOnExit w:val="0"/>
                  <w:checkBox>
                    <w:size w:val="20"/>
                    <w:default w:val="0"/>
                    <w:checked w:val="0"/>
                  </w:checkBox>
                </w:ffData>
              </w:fldChar>
            </w:r>
            <w:bookmarkStart w:id="21" w:name="REPLY_90355824_494524111"/>
            <w:r>
              <w:rPr>
                <w:lang w:val="nb-NO" w:eastAsia="nb-NO"/>
              </w:rPr>
              <w:instrText xml:space="preserve"> FORMCHECKBOX </w:instrText>
            </w:r>
            <w:r>
              <w:rPr>
                <w:lang w:val="nb-NO" w:eastAsia="nb-NO"/>
              </w:rPr>
              <w:fldChar w:fldCharType="end"/>
            </w:r>
            <w:bookmarkEnd w:id="21"/>
            <w:r>
              <w:rPr>
                <w:rStyle w:val="multivertlabel"/>
                <w:lang w:val="nb-NO" w:eastAsia="nb-NO"/>
              </w:rPr>
              <w:t>Kranseverksted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5824_49452"/>
                  <w:enabled/>
                  <w:calcOnExit w:val="0"/>
                  <w:checkBox>
                    <w:size w:val="20"/>
                    <w:default w:val="0"/>
                    <w:checked w:val="0"/>
                  </w:checkBox>
                </w:ffData>
              </w:fldChar>
            </w:r>
            <w:bookmarkStart w:id="22" w:name="REPLY_90355824_494524112"/>
            <w:r>
              <w:rPr>
                <w:lang w:val="nb-NO" w:eastAsia="nb-NO"/>
              </w:rPr>
              <w:instrText xml:space="preserve"> FORMCHECKBOX </w:instrText>
            </w:r>
            <w:r>
              <w:rPr>
                <w:lang w:val="nb-NO" w:eastAsia="nb-NO"/>
              </w:rPr>
              <w:fldChar w:fldCharType="end"/>
            </w:r>
            <w:bookmarkEnd w:id="22"/>
            <w:r>
              <w:rPr>
                <w:rStyle w:val="multivertlabel"/>
                <w:lang w:val="nb-NO" w:eastAsia="nb-NO"/>
              </w:rPr>
              <w:t>Åpen kafè</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5824_49452"/>
                  <w:enabled/>
                  <w:calcOnExit w:val="0"/>
                  <w:checkBox>
                    <w:size w:val="20"/>
                    <w:default w:val="0"/>
                    <w:checked w:val="0"/>
                  </w:checkBox>
                </w:ffData>
              </w:fldChar>
            </w:r>
            <w:bookmarkStart w:id="23" w:name="REPLY_90355824_494524113"/>
            <w:r>
              <w:rPr>
                <w:lang w:val="nb-NO" w:eastAsia="nb-NO"/>
              </w:rPr>
              <w:instrText xml:space="preserve"> FORMCHECKBOX </w:instrText>
            </w:r>
            <w:r>
              <w:rPr>
                <w:lang w:val="nb-NO" w:eastAsia="nb-NO"/>
              </w:rPr>
              <w:fldChar w:fldCharType="end"/>
            </w:r>
            <w:bookmarkEnd w:id="23"/>
            <w:r>
              <w:rPr>
                <w:rStyle w:val="multivertlabel"/>
                <w:lang w:val="nb-NO" w:eastAsia="nb-NO"/>
              </w:rPr>
              <w:t>Temakveld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5824_49452"/>
                  <w:enabled/>
                  <w:calcOnExit w:val="0"/>
                  <w:checkBox>
                    <w:size w:val="20"/>
                    <w:default w:val="0"/>
                    <w:checked w:val="0"/>
                  </w:checkBox>
                </w:ffData>
              </w:fldChar>
            </w:r>
            <w:bookmarkStart w:id="24" w:name="REPLY_90355824_494524114"/>
            <w:r>
              <w:rPr>
                <w:lang w:val="nb-NO" w:eastAsia="nb-NO"/>
              </w:rPr>
              <w:instrText xml:space="preserve"> FORMCHECKBOX </w:instrText>
            </w:r>
            <w:r>
              <w:rPr>
                <w:lang w:val="nb-NO" w:eastAsia="nb-NO"/>
              </w:rPr>
              <w:fldChar w:fldCharType="end"/>
            </w:r>
            <w:bookmarkEnd w:id="24"/>
            <w:r>
              <w:rPr>
                <w:rStyle w:val="multivertlabel"/>
                <w:lang w:val="nb-NO" w:eastAsia="nb-NO"/>
              </w:rPr>
              <w:t>Infomøte sorggruppe</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5824_49452"/>
                  <w:enabled/>
                  <w:calcOnExit w:val="0"/>
                  <w:checkBox>
                    <w:size w:val="20"/>
                    <w:default w:val="0"/>
                    <w:checked w:val="0"/>
                  </w:checkBox>
                </w:ffData>
              </w:fldChar>
            </w:r>
            <w:bookmarkStart w:id="25" w:name="REPLY_90355824_494524115"/>
            <w:r>
              <w:rPr>
                <w:lang w:val="nb-NO" w:eastAsia="nb-NO"/>
              </w:rPr>
              <w:instrText xml:space="preserve"> FORMCHECKBOX </w:instrText>
            </w:r>
            <w:r>
              <w:rPr>
                <w:lang w:val="nb-NO" w:eastAsia="nb-NO"/>
              </w:rPr>
              <w:fldChar w:fldCharType="end"/>
            </w:r>
            <w:bookmarkEnd w:id="25"/>
            <w:r>
              <w:rPr>
                <w:rStyle w:val="multivertlabel"/>
                <w:lang w:val="nb-NO" w:eastAsia="nb-NO"/>
              </w:rPr>
              <w:t>Kveldsbønn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5824_49452"/>
                  <w:enabled/>
                  <w:calcOnExit w:val="0"/>
                  <w:checkBox>
                    <w:size w:val="20"/>
                    <w:default w:val="0"/>
                    <w:checked w:val="0"/>
                  </w:checkBox>
                </w:ffData>
              </w:fldChar>
            </w:r>
            <w:bookmarkStart w:id="26" w:name="REPLY_90355824_494524116"/>
            <w:r>
              <w:rPr>
                <w:lang w:val="nb-NO" w:eastAsia="nb-NO"/>
              </w:rPr>
              <w:instrText xml:space="preserve"> FORMCHECKBOX </w:instrText>
            </w:r>
            <w:r>
              <w:rPr>
                <w:lang w:val="nb-NO" w:eastAsia="nb-NO"/>
              </w:rPr>
              <w:fldChar w:fldCharType="end"/>
            </w:r>
            <w:bookmarkEnd w:id="26"/>
            <w:r>
              <w:rPr>
                <w:rStyle w:val="multivertlabel"/>
                <w:lang w:val="nb-NO" w:eastAsia="nb-NO"/>
              </w:rPr>
              <w:t>Musikkandakt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5824_49452"/>
                  <w:enabled/>
                  <w:calcOnExit w:val="0"/>
                  <w:checkBox>
                    <w:size w:val="20"/>
                    <w:default w:val="0"/>
                    <w:checked w:val="0"/>
                  </w:checkBox>
                </w:ffData>
              </w:fldChar>
            </w:r>
            <w:bookmarkStart w:id="27" w:name="REPLY_90355824_494524165"/>
            <w:r>
              <w:rPr>
                <w:lang w:val="nb-NO" w:eastAsia="nb-NO"/>
              </w:rPr>
              <w:instrText xml:space="preserve"> FORMCHECKBOX </w:instrText>
            </w:r>
            <w:r>
              <w:rPr>
                <w:lang w:val="nb-NO" w:eastAsia="nb-NO"/>
              </w:rPr>
              <w:fldChar w:fldCharType="end"/>
            </w:r>
            <w:bookmarkEnd w:id="27"/>
            <w:r>
              <w:rPr>
                <w:rStyle w:val="multivertlabel"/>
                <w:lang w:val="nb-NO" w:eastAsia="nb-NO"/>
              </w:rPr>
              <w:t>Bålpanne/verter/kaffe/vaffel etc. på kirkegården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nb-NO" w:eastAsia="nb-NO"/>
              </w:rPr>
            </w:pPr>
            <w:r>
              <w:rPr>
                <w:lang w:val="nb-NO" w:eastAsia="nb-NO"/>
              </w:rPr>
              <w:fldChar w:fldCharType="begin">
                <w:ffData>
                  <w:name w:val="REPLY_90355824_49452"/>
                  <w:enabled/>
                  <w:calcOnExit w:val="0"/>
                  <w:checkBox>
                    <w:size w:val="20"/>
                    <w:default w:val="0"/>
                    <w:checked w:val="0"/>
                  </w:checkBox>
                </w:ffData>
              </w:fldChar>
            </w:r>
            <w:bookmarkStart w:id="28" w:name="REPLY_90355824_494524117"/>
            <w:r>
              <w:rPr>
                <w:lang w:val="nb-NO" w:eastAsia="nb-NO"/>
              </w:rPr>
              <w:instrText xml:space="preserve"> FORMCHECKBOX </w:instrText>
            </w:r>
            <w:r>
              <w:rPr>
                <w:lang w:val="nb-NO" w:eastAsia="nb-NO"/>
              </w:rPr>
              <w:fldChar w:fldCharType="end"/>
            </w:r>
            <w:bookmarkEnd w:id="28"/>
            <w:r>
              <w:rPr>
                <w:rStyle w:val="multivertlabel"/>
                <w:lang w:val="nb-NO" w:eastAsia="nb-NO"/>
              </w:rPr>
              <w:t>Annet</w:t>
            </w:r>
            <w:r>
              <w:rPr>
                <w:lang w:val="nb-NO" w:eastAsia="nb-NO"/>
              </w:rPr>
              <w:t xml:space="preserve"> </w:t>
            </w:r>
            <w:r>
              <w:rPr>
                <w:rFonts w:ascii="Open Sans" w:eastAsia="Open Sans" w:hAnsi="Open Sans" w:cs="Open Sans"/>
                <w:b w:val="0"/>
                <w:bCs w:val="0"/>
                <w:i w:val="0"/>
                <w:iCs w:val="0"/>
                <w:color w:val="000000"/>
                <w:sz w:val="21"/>
                <w:szCs w:val="21"/>
                <w:lang w:val="nb-NO" w:eastAsia="nb-NO"/>
              </w:rPr>
              <w:fldChar w:fldCharType="begin">
                <w:ffData>
                  <w:name w:val="REPLY_90355824_ALT"/>
                  <w:enabled/>
                  <w:calcOnExit w:val="0"/>
                  <w:textInput/>
                </w:ffData>
              </w:fldChar>
            </w:r>
            <w:bookmarkStart w:id="29" w:name="REPLY_90355824_ALT"/>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29"/>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bookmarkStart w:id="30" w:name="90355995"/>
      <w:bookmarkEnd w:id="30"/>
      <w:r>
        <w:rPr>
          <w:rStyle w:val="anyCharacter"/>
          <w:sz w:val="21"/>
          <w:szCs w:val="21"/>
          <w:lang w:val="nb-NO" w:eastAsia="nb-NO"/>
        </w:rPr>
        <w:t>11) Markedsføring og kommunikasjon. Hvilke aktiviteter gjorde dere?</w:t>
      </w:r>
    </w:p>
    <w:tbl>
      <w:tblPr>
        <w:tblStyle w:val="htmldirltrtablehorizont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val="0"/>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nb-NO" w:eastAsia="nb-NO"/>
              </w:rPr>
            </w:pPr>
            <w:r>
              <w:rPr>
                <w:lang w:val="nb-NO" w:eastAsia="nb-NO"/>
              </w:rPr>
              <w:fldChar w:fldCharType="begin">
                <w:ffData>
                  <w:name w:val="REPLY_90355995_49452"/>
                  <w:enabled/>
                  <w:calcOnExit w:val="0"/>
                  <w:checkBox>
                    <w:size w:val="20"/>
                    <w:default w:val="0"/>
                    <w:checked w:val="0"/>
                  </w:checkBox>
                </w:ffData>
              </w:fldChar>
            </w:r>
            <w:bookmarkStart w:id="31" w:name="REPLY_90355995_494524818"/>
            <w:r>
              <w:rPr>
                <w:lang w:val="nb-NO" w:eastAsia="nb-NO"/>
              </w:rPr>
              <w:instrText xml:space="preserve"> FORMCHECKBOX </w:instrText>
            </w:r>
            <w:r>
              <w:rPr>
                <w:lang w:val="nb-NO" w:eastAsia="nb-NO"/>
              </w:rPr>
              <w:fldChar w:fldCharType="end"/>
            </w:r>
            <w:bookmarkEnd w:id="31"/>
            <w:r>
              <w:rPr>
                <w:rStyle w:val="htmldirltrmultihorztablehorizontaltdlabel"/>
                <w:lang w:val="nb-NO" w:eastAsia="nb-NO"/>
              </w:rPr>
              <w:t>Vi fikk oppslag i lokalavisen vår, enten med kronikk/lederinnlegg eller redaksjonelt oppslag</w:t>
            </w:r>
            <w:r>
              <w:rPr>
                <w:lang w:val="nb-NO" w:eastAsia="nb-NO"/>
              </w:rPr>
              <w:t xml:space="preserve"> </w:t>
            </w:r>
            <w:r>
              <w:rPr>
                <w:lang w:val="nb-NO" w:eastAsia="nb-NO"/>
              </w:rPr>
              <w:fldChar w:fldCharType="begin">
                <w:ffData>
                  <w:name w:val="REPLY_90355995_49452"/>
                  <w:enabled/>
                  <w:calcOnExit w:val="0"/>
                  <w:checkBox>
                    <w:size w:val="20"/>
                    <w:default w:val="0"/>
                    <w:checked w:val="0"/>
                  </w:checkBox>
                </w:ffData>
              </w:fldChar>
            </w:r>
            <w:bookmarkStart w:id="32" w:name="REPLY_90355995_494524819"/>
            <w:r>
              <w:rPr>
                <w:lang w:val="nb-NO" w:eastAsia="nb-NO"/>
              </w:rPr>
              <w:instrText xml:space="preserve"> FORMCHECKBOX </w:instrText>
            </w:r>
            <w:r>
              <w:rPr>
                <w:lang w:val="nb-NO" w:eastAsia="nb-NO"/>
              </w:rPr>
              <w:fldChar w:fldCharType="end"/>
            </w:r>
            <w:bookmarkEnd w:id="32"/>
            <w:r>
              <w:rPr>
                <w:rStyle w:val="htmldirltrmultihorztablehorizontaltdlabel"/>
                <w:lang w:val="nb-NO" w:eastAsia="nb-NO"/>
              </w:rPr>
              <w:t>Vi annonserte arrangementer i papiravis</w:t>
            </w:r>
            <w:r>
              <w:rPr>
                <w:lang w:val="nb-NO" w:eastAsia="nb-NO"/>
              </w:rPr>
              <w:t xml:space="preserve"> </w:t>
            </w:r>
            <w:r>
              <w:rPr>
                <w:lang w:val="nb-NO" w:eastAsia="nb-NO"/>
              </w:rPr>
              <w:fldChar w:fldCharType="begin">
                <w:ffData>
                  <w:name w:val="REPLY_90355995_49452"/>
                  <w:enabled/>
                  <w:calcOnExit w:val="0"/>
                  <w:checkBox>
                    <w:size w:val="20"/>
                    <w:default w:val="0"/>
                    <w:checked w:val="0"/>
                  </w:checkBox>
                </w:ffData>
              </w:fldChar>
            </w:r>
            <w:bookmarkStart w:id="33" w:name="REPLY_90355995_494524820"/>
            <w:r>
              <w:rPr>
                <w:lang w:val="nb-NO" w:eastAsia="nb-NO"/>
              </w:rPr>
              <w:instrText xml:space="preserve"> FORMCHECKBOX </w:instrText>
            </w:r>
            <w:r>
              <w:rPr>
                <w:lang w:val="nb-NO" w:eastAsia="nb-NO"/>
              </w:rPr>
              <w:fldChar w:fldCharType="end"/>
            </w:r>
            <w:bookmarkEnd w:id="33"/>
            <w:r>
              <w:rPr>
                <w:rStyle w:val="htmldirltrmultihorztablehorizontaltdlabel"/>
                <w:lang w:val="nb-NO" w:eastAsia="nb-NO"/>
              </w:rPr>
              <w:t>Vi annonserte arrangementer i nettavis</w:t>
            </w:r>
            <w:r>
              <w:rPr>
                <w:lang w:val="nb-NO" w:eastAsia="nb-NO"/>
              </w:rPr>
              <w:t xml:space="preserve"> </w:t>
            </w:r>
            <w:r>
              <w:rPr>
                <w:lang w:val="nb-NO" w:eastAsia="nb-NO"/>
              </w:rPr>
              <w:fldChar w:fldCharType="begin">
                <w:ffData>
                  <w:name w:val="REPLY_90355995_49452"/>
                  <w:enabled/>
                  <w:calcOnExit w:val="0"/>
                  <w:checkBox>
                    <w:size w:val="20"/>
                    <w:default w:val="0"/>
                    <w:checked w:val="0"/>
                  </w:checkBox>
                </w:ffData>
              </w:fldChar>
            </w:r>
            <w:bookmarkStart w:id="34" w:name="REPLY_90355995_494524821"/>
            <w:r>
              <w:rPr>
                <w:lang w:val="nb-NO" w:eastAsia="nb-NO"/>
              </w:rPr>
              <w:instrText xml:space="preserve"> FORMCHECKBOX </w:instrText>
            </w:r>
            <w:r>
              <w:rPr>
                <w:lang w:val="nb-NO" w:eastAsia="nb-NO"/>
              </w:rPr>
              <w:fldChar w:fldCharType="end"/>
            </w:r>
            <w:bookmarkEnd w:id="34"/>
            <w:r>
              <w:rPr>
                <w:rStyle w:val="htmldirltrmultihorztablehorizontaltdlabel"/>
                <w:lang w:val="nb-NO" w:eastAsia="nb-NO"/>
              </w:rPr>
              <w:t>Vi annonserte arrangementer/kirkens allehelgenstilbud i sosiale medier</w:t>
            </w:r>
            <w:r>
              <w:rPr>
                <w:lang w:val="nb-NO" w:eastAsia="nb-NO"/>
              </w:rPr>
              <w:t xml:space="preserve"> </w:t>
            </w:r>
            <w:r>
              <w:rPr>
                <w:lang w:val="nb-NO" w:eastAsia="nb-NO"/>
              </w:rPr>
              <w:fldChar w:fldCharType="begin">
                <w:ffData>
                  <w:name w:val="REPLY_90355995_49452"/>
                  <w:enabled/>
                  <w:calcOnExit w:val="0"/>
                  <w:checkBox>
                    <w:size w:val="20"/>
                    <w:default w:val="0"/>
                    <w:checked w:val="0"/>
                  </w:checkBox>
                </w:ffData>
              </w:fldChar>
            </w:r>
            <w:bookmarkStart w:id="35" w:name="REPLY_90355995_494524822"/>
            <w:r>
              <w:rPr>
                <w:lang w:val="nb-NO" w:eastAsia="nb-NO"/>
              </w:rPr>
              <w:instrText xml:space="preserve"> FORMCHECKBOX </w:instrText>
            </w:r>
            <w:r>
              <w:rPr>
                <w:lang w:val="nb-NO" w:eastAsia="nb-NO"/>
              </w:rPr>
              <w:fldChar w:fldCharType="end"/>
            </w:r>
            <w:bookmarkEnd w:id="35"/>
            <w:r>
              <w:rPr>
                <w:rStyle w:val="htmldirltrmultihorztablehorizontaltdlabel"/>
                <w:lang w:val="nb-NO" w:eastAsia="nb-NO"/>
              </w:rPr>
              <w:t>Vi la alle arrangementer i Skjerikirken</w:t>
            </w:r>
            <w:r>
              <w:rPr>
                <w:lang w:val="nb-NO" w:eastAsia="nb-NO"/>
              </w:rPr>
              <w:t xml:space="preserve"> </w:t>
            </w:r>
            <w:r>
              <w:rPr>
                <w:lang w:val="nb-NO" w:eastAsia="nb-NO"/>
              </w:rPr>
              <w:fldChar w:fldCharType="begin">
                <w:ffData>
                  <w:name w:val="REPLY_90355995_49452"/>
                  <w:enabled/>
                  <w:calcOnExit w:val="0"/>
                  <w:checkBox>
                    <w:size w:val="20"/>
                    <w:default w:val="0"/>
                    <w:checked w:val="0"/>
                  </w:checkBox>
                </w:ffData>
              </w:fldChar>
            </w:r>
            <w:bookmarkStart w:id="36" w:name="REPLY_90355995_494524823"/>
            <w:r>
              <w:rPr>
                <w:lang w:val="nb-NO" w:eastAsia="nb-NO"/>
              </w:rPr>
              <w:instrText xml:space="preserve"> FORMCHECKBOX </w:instrText>
            </w:r>
            <w:r>
              <w:rPr>
                <w:lang w:val="nb-NO" w:eastAsia="nb-NO"/>
              </w:rPr>
              <w:fldChar w:fldCharType="end"/>
            </w:r>
            <w:bookmarkEnd w:id="36"/>
            <w:r>
              <w:rPr>
                <w:rStyle w:val="htmldirltrmultihorztablehorizontaltdlabel"/>
                <w:lang w:val="nb-NO" w:eastAsia="nb-NO"/>
              </w:rPr>
              <w:t>Annet</w:t>
            </w:r>
            <w:r>
              <w:rPr>
                <w:lang w:val="nb-NO" w:eastAsia="nb-NO"/>
              </w:rPr>
              <w:t xml:space="preserve"> </w:t>
            </w:r>
            <w:r>
              <w:rPr>
                <w:rFonts w:ascii="Open Sans" w:eastAsia="Open Sans" w:hAnsi="Open Sans" w:cs="Open Sans"/>
                <w:b w:val="0"/>
                <w:bCs w:val="0"/>
                <w:i w:val="0"/>
                <w:iCs w:val="0"/>
                <w:color w:val="000000"/>
                <w:sz w:val="21"/>
                <w:szCs w:val="21"/>
                <w:lang w:val="nb-NO" w:eastAsia="nb-NO"/>
              </w:rPr>
              <w:fldChar w:fldCharType="begin">
                <w:ffData>
                  <w:name w:val="REPLY_90355995_ALT"/>
                  <w:enabled/>
                  <w:calcOnExit w:val="0"/>
                  <w:textInput/>
                </w:ffData>
              </w:fldChar>
            </w:r>
            <w:bookmarkStart w:id="37" w:name="REPLY_90355995_ALT"/>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37"/>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bookmarkStart w:id="38" w:name="90355455"/>
      <w:bookmarkEnd w:id="38"/>
      <w:r>
        <w:rPr>
          <w:rStyle w:val="anyCharacter"/>
          <w:sz w:val="21"/>
          <w:szCs w:val="21"/>
          <w:lang w:val="nb-NO" w:eastAsia="nb-NO"/>
        </w:rPr>
        <w:t>12) Hva synes dere om informasjon og støtte fra bispedømmekontoret og kirkerådet? Du må huke av flere punkter.</w:t>
      </w:r>
    </w:p>
    <w:tbl>
      <w:tblPr>
        <w:tblStyle w:val="htmldirltrtablehorizont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val="0"/>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5455_49452"/>
                  <w:enabled/>
                  <w:calcOnExit w:val="0"/>
                  <w:checkBox>
                    <w:size w:val="20"/>
                    <w:default w:val="0"/>
                    <w:checked w:val="0"/>
                  </w:checkBox>
                </w:ffData>
              </w:fldChar>
            </w:r>
            <w:bookmarkStart w:id="39" w:name="REPLY_90355455_494525281"/>
            <w:r>
              <w:rPr>
                <w:lang w:val="nb-NO" w:eastAsia="nb-NO"/>
              </w:rPr>
              <w:instrText xml:space="preserve"> FORMCHECKBOX </w:instrText>
            </w:r>
            <w:r>
              <w:rPr>
                <w:lang w:val="nb-NO" w:eastAsia="nb-NO"/>
              </w:rPr>
              <w:fldChar w:fldCharType="end"/>
            </w:r>
            <w:bookmarkEnd w:id="39"/>
            <w:r>
              <w:rPr>
                <w:rStyle w:val="htmldirltrmultihorztablehorizontaltdlabel"/>
                <w:lang w:val="nb-NO" w:eastAsia="nb-NO"/>
              </w:rPr>
              <w:t>Det var for dårlig informasjon</w:t>
            </w:r>
            <w:r>
              <w:rPr>
                <w:lang w:val="nb-NO" w:eastAsia="nb-NO"/>
              </w:rPr>
              <w:t xml:space="preserve"> </w:t>
            </w:r>
            <w:r>
              <w:rPr>
                <w:lang w:val="nb-NO" w:eastAsia="nb-NO"/>
              </w:rPr>
              <w:fldChar w:fldCharType="begin">
                <w:ffData>
                  <w:name w:val="REPLY_90355455_49452"/>
                  <w:enabled/>
                  <w:calcOnExit w:val="0"/>
                  <w:checkBox>
                    <w:size w:val="20"/>
                    <w:default w:val="0"/>
                    <w:checked w:val="0"/>
                  </w:checkBox>
                </w:ffData>
              </w:fldChar>
            </w:r>
            <w:bookmarkStart w:id="40" w:name="REPLY_90355455_494525282"/>
            <w:r>
              <w:rPr>
                <w:lang w:val="nb-NO" w:eastAsia="nb-NO"/>
              </w:rPr>
              <w:instrText xml:space="preserve"> FORMCHECKBOX </w:instrText>
            </w:r>
            <w:r>
              <w:rPr>
                <w:lang w:val="nb-NO" w:eastAsia="nb-NO"/>
              </w:rPr>
              <w:fldChar w:fldCharType="end"/>
            </w:r>
            <w:bookmarkEnd w:id="40"/>
            <w:r>
              <w:rPr>
                <w:rStyle w:val="htmldirltrmultihorztablehorizontaltdlabel"/>
                <w:lang w:val="nb-NO" w:eastAsia="nb-NO"/>
              </w:rPr>
              <w:t>Det var for sen informasjon</w:t>
            </w:r>
            <w:r>
              <w:rPr>
                <w:lang w:val="nb-NO" w:eastAsia="nb-NO"/>
              </w:rPr>
              <w:t xml:space="preserve"> </w:t>
            </w:r>
            <w:r>
              <w:rPr>
                <w:lang w:val="nb-NO" w:eastAsia="nb-NO"/>
              </w:rPr>
              <w:fldChar w:fldCharType="begin">
                <w:ffData>
                  <w:name w:val="REPLY_90355455_49452"/>
                  <w:enabled/>
                  <w:calcOnExit w:val="0"/>
                  <w:checkBox>
                    <w:size w:val="20"/>
                    <w:default w:val="0"/>
                    <w:checked w:val="0"/>
                  </w:checkBox>
                </w:ffData>
              </w:fldChar>
            </w:r>
            <w:bookmarkStart w:id="41" w:name="REPLY_90355455_494525283"/>
            <w:r>
              <w:rPr>
                <w:lang w:val="nb-NO" w:eastAsia="nb-NO"/>
              </w:rPr>
              <w:instrText xml:space="preserve"> FORMCHECKBOX </w:instrText>
            </w:r>
            <w:r>
              <w:rPr>
                <w:lang w:val="nb-NO" w:eastAsia="nb-NO"/>
              </w:rPr>
              <w:fldChar w:fldCharType="end"/>
            </w:r>
            <w:bookmarkEnd w:id="41"/>
            <w:r>
              <w:rPr>
                <w:rStyle w:val="htmldirltrmultihorztablehorizontaltdlabel"/>
                <w:lang w:val="nb-NO" w:eastAsia="nb-NO"/>
              </w:rPr>
              <w:t>Det var bra informasjon</w:t>
            </w:r>
            <w:r>
              <w:rPr>
                <w:lang w:val="nb-NO" w:eastAsia="nb-NO"/>
              </w:rPr>
              <w:t xml:space="preserve"> </w:t>
            </w:r>
            <w:r>
              <w:rPr>
                <w:lang w:val="nb-NO" w:eastAsia="nb-NO"/>
              </w:rPr>
              <w:fldChar w:fldCharType="begin">
                <w:ffData>
                  <w:name w:val="REPLY_90355455_49452"/>
                  <w:enabled/>
                  <w:calcOnExit w:val="0"/>
                  <w:checkBox>
                    <w:size w:val="20"/>
                    <w:default w:val="0"/>
                    <w:checked w:val="0"/>
                  </w:checkBox>
                </w:ffData>
              </w:fldChar>
            </w:r>
            <w:bookmarkStart w:id="42" w:name="REPLY_90355455_494525284"/>
            <w:r>
              <w:rPr>
                <w:lang w:val="nb-NO" w:eastAsia="nb-NO"/>
              </w:rPr>
              <w:instrText xml:space="preserve"> FORMCHECKBOX </w:instrText>
            </w:r>
            <w:r>
              <w:rPr>
                <w:lang w:val="nb-NO" w:eastAsia="nb-NO"/>
              </w:rPr>
              <w:fldChar w:fldCharType="end"/>
            </w:r>
            <w:bookmarkEnd w:id="42"/>
            <w:r>
              <w:rPr>
                <w:rStyle w:val="htmldirltrmultihorztablehorizontaltdlabel"/>
                <w:lang w:val="nb-NO" w:eastAsia="nb-NO"/>
              </w:rPr>
              <w:t>Informasjonen kom i tide</w:t>
            </w:r>
            <w:r>
              <w:rPr>
                <w:lang w:val="nb-NO" w:eastAsia="nb-NO"/>
              </w:rPr>
              <w:t xml:space="preserve"> </w:t>
            </w:r>
            <w:r>
              <w:rPr>
                <w:lang w:val="nb-NO" w:eastAsia="nb-NO"/>
              </w:rPr>
              <w:fldChar w:fldCharType="begin">
                <w:ffData>
                  <w:name w:val="REPLY_90355455_49452"/>
                  <w:enabled/>
                  <w:calcOnExit w:val="0"/>
                  <w:checkBox>
                    <w:size w:val="20"/>
                    <w:default w:val="0"/>
                    <w:checked w:val="0"/>
                  </w:checkBox>
                </w:ffData>
              </w:fldChar>
            </w:r>
            <w:bookmarkStart w:id="43" w:name="REPLY_90355455_494525285"/>
            <w:r>
              <w:rPr>
                <w:lang w:val="nb-NO" w:eastAsia="nb-NO"/>
              </w:rPr>
              <w:instrText xml:space="preserve"> FORMCHECKBOX </w:instrText>
            </w:r>
            <w:r>
              <w:rPr>
                <w:lang w:val="nb-NO" w:eastAsia="nb-NO"/>
              </w:rPr>
              <w:fldChar w:fldCharType="end"/>
            </w:r>
            <w:bookmarkEnd w:id="43"/>
            <w:r>
              <w:rPr>
                <w:rStyle w:val="htmldirltrmultihorztablehorizontaltdlabel"/>
                <w:lang w:val="nb-NO" w:eastAsia="nb-NO"/>
              </w:rPr>
              <w:t>Vi hadde nok lysesker/lysark</w:t>
            </w:r>
            <w:r>
              <w:rPr>
                <w:lang w:val="nb-NO" w:eastAsia="nb-NO"/>
              </w:rPr>
              <w:t xml:space="preserve"> </w:t>
            </w:r>
            <w:r>
              <w:rPr>
                <w:lang w:val="nb-NO" w:eastAsia="nb-NO"/>
              </w:rPr>
              <w:fldChar w:fldCharType="begin">
                <w:ffData>
                  <w:name w:val="REPLY_90355455_49452"/>
                  <w:enabled/>
                  <w:calcOnExit w:val="0"/>
                  <w:checkBox>
                    <w:size w:val="20"/>
                    <w:default w:val="0"/>
                    <w:checked w:val="0"/>
                  </w:checkBox>
                </w:ffData>
              </w:fldChar>
            </w:r>
            <w:bookmarkStart w:id="44" w:name="REPLY_90355455_494525286"/>
            <w:r>
              <w:rPr>
                <w:lang w:val="nb-NO" w:eastAsia="nb-NO"/>
              </w:rPr>
              <w:instrText xml:space="preserve"> FORMCHECKBOX </w:instrText>
            </w:r>
            <w:r>
              <w:rPr>
                <w:lang w:val="nb-NO" w:eastAsia="nb-NO"/>
              </w:rPr>
              <w:fldChar w:fldCharType="end"/>
            </w:r>
            <w:bookmarkEnd w:id="44"/>
            <w:r>
              <w:rPr>
                <w:rStyle w:val="htmldirltrmultihorztablehorizontaltdlabel"/>
                <w:lang w:val="nb-NO" w:eastAsia="nb-NO"/>
              </w:rPr>
              <w:t>Vi hadde ikke nok lysesker/lysark</w:t>
            </w:r>
            <w:r>
              <w:rPr>
                <w:lang w:val="nb-NO" w:eastAsia="nb-NO"/>
              </w:rPr>
              <w:t xml:space="preserve"> </w:t>
            </w:r>
            <w:r>
              <w:rPr>
                <w:lang w:val="nb-NO" w:eastAsia="nb-NO"/>
              </w:rPr>
              <w:fldChar w:fldCharType="begin">
                <w:ffData>
                  <w:name w:val="REPLY_90355455_49452"/>
                  <w:enabled/>
                  <w:calcOnExit w:val="0"/>
                  <w:checkBox>
                    <w:size w:val="20"/>
                    <w:default w:val="0"/>
                    <w:checked w:val="0"/>
                  </w:checkBox>
                </w:ffData>
              </w:fldChar>
            </w:r>
            <w:bookmarkStart w:id="45" w:name="REPLY_90355455_494525287"/>
            <w:r>
              <w:rPr>
                <w:lang w:val="nb-NO" w:eastAsia="nb-NO"/>
              </w:rPr>
              <w:instrText xml:space="preserve"> FORMCHECKBOX </w:instrText>
            </w:r>
            <w:r>
              <w:rPr>
                <w:lang w:val="nb-NO" w:eastAsia="nb-NO"/>
              </w:rPr>
              <w:fldChar w:fldCharType="end"/>
            </w:r>
            <w:bookmarkEnd w:id="45"/>
            <w:r>
              <w:rPr>
                <w:rStyle w:val="htmldirltrmultihorztablehorizontaltdlabel"/>
                <w:lang w:val="nb-NO" w:eastAsia="nb-NO"/>
              </w:rPr>
              <w:t>Vi manglet beachflagg/plakater</w:t>
            </w:r>
            <w:r>
              <w:rPr>
                <w:lang w:val="nb-NO" w:eastAsia="nb-NO"/>
              </w:rPr>
              <w:t xml:space="preserve"> </w:t>
            </w:r>
            <w:r>
              <w:rPr>
                <w:lang w:val="nb-NO" w:eastAsia="nb-NO"/>
              </w:rPr>
              <w:fldChar w:fldCharType="begin">
                <w:ffData>
                  <w:name w:val="REPLY_90355455_49452"/>
                  <w:enabled/>
                  <w:calcOnExit w:val="0"/>
                  <w:checkBox>
                    <w:size w:val="20"/>
                    <w:default w:val="0"/>
                    <w:checked w:val="0"/>
                  </w:checkBox>
                </w:ffData>
              </w:fldChar>
            </w:r>
            <w:bookmarkStart w:id="46" w:name="REPLY_90355455_494525288"/>
            <w:r>
              <w:rPr>
                <w:lang w:val="nb-NO" w:eastAsia="nb-NO"/>
              </w:rPr>
              <w:instrText xml:space="preserve"> FORMCHECKBOX </w:instrText>
            </w:r>
            <w:r>
              <w:rPr>
                <w:lang w:val="nb-NO" w:eastAsia="nb-NO"/>
              </w:rPr>
              <w:fldChar w:fldCharType="end"/>
            </w:r>
            <w:bookmarkEnd w:id="46"/>
            <w:r>
              <w:rPr>
                <w:rStyle w:val="htmldirltrmultihorztablehorizontaltdlabel"/>
                <w:lang w:val="nb-NO" w:eastAsia="nb-NO"/>
              </w:rPr>
              <w:t>Vi fant alt vi trengte på nettsidene til Borg eller ressursbanken</w:t>
            </w:r>
            <w:r>
              <w:rPr>
                <w:lang w:val="nb-NO" w:eastAsia="nb-NO"/>
              </w:rPr>
              <w:t xml:space="preserve"> </w:t>
            </w:r>
            <w:r>
              <w:rPr>
                <w:lang w:val="nb-NO" w:eastAsia="nb-NO"/>
              </w:rPr>
              <w:fldChar w:fldCharType="begin">
                <w:ffData>
                  <w:name w:val="REPLY_90355455_49452"/>
                  <w:enabled/>
                  <w:calcOnExit w:val="0"/>
                  <w:checkBox>
                    <w:size w:val="20"/>
                    <w:default w:val="0"/>
                    <w:checked w:val="0"/>
                  </w:checkBox>
                </w:ffData>
              </w:fldChar>
            </w:r>
            <w:bookmarkStart w:id="47" w:name="REPLY_90355455_494525289"/>
            <w:r>
              <w:rPr>
                <w:lang w:val="nb-NO" w:eastAsia="nb-NO"/>
              </w:rPr>
              <w:instrText xml:space="preserve"> FORMCHECKBOX </w:instrText>
            </w:r>
            <w:r>
              <w:rPr>
                <w:lang w:val="nb-NO" w:eastAsia="nb-NO"/>
              </w:rPr>
              <w:fldChar w:fldCharType="end"/>
            </w:r>
            <w:bookmarkEnd w:id="47"/>
            <w:r>
              <w:rPr>
                <w:rStyle w:val="htmldirltrmultihorztablehorizontaltdlabel"/>
                <w:lang w:val="nb-NO" w:eastAsia="nb-NO"/>
              </w:rPr>
              <w:t>Vi brukte design.kirken.no og var fornøyd</w:t>
            </w:r>
            <w:r>
              <w:rPr>
                <w:lang w:val="nb-NO" w:eastAsia="nb-NO"/>
              </w:rPr>
              <w:t xml:space="preserve"> </w:t>
            </w:r>
            <w:r>
              <w:rPr>
                <w:lang w:val="nb-NO" w:eastAsia="nb-NO"/>
              </w:rPr>
              <w:fldChar w:fldCharType="begin">
                <w:ffData>
                  <w:name w:val="REPLY_90355455_49452"/>
                  <w:enabled/>
                  <w:calcOnExit w:val="0"/>
                  <w:checkBox>
                    <w:size w:val="20"/>
                    <w:default w:val="0"/>
                    <w:checked w:val="0"/>
                  </w:checkBox>
                </w:ffData>
              </w:fldChar>
            </w:r>
            <w:bookmarkStart w:id="48" w:name="REPLY_90355455_494525290"/>
            <w:r>
              <w:rPr>
                <w:lang w:val="nb-NO" w:eastAsia="nb-NO"/>
              </w:rPr>
              <w:instrText xml:space="preserve"> FORMCHECKBOX </w:instrText>
            </w:r>
            <w:r>
              <w:rPr>
                <w:lang w:val="nb-NO" w:eastAsia="nb-NO"/>
              </w:rPr>
              <w:fldChar w:fldCharType="end"/>
            </w:r>
            <w:bookmarkEnd w:id="48"/>
            <w:r>
              <w:rPr>
                <w:rStyle w:val="htmldirltrmultihorztablehorizontaltdlabel"/>
                <w:lang w:val="nb-NO" w:eastAsia="nb-NO"/>
              </w:rPr>
              <w:t>Vi brukte design.kirken.no og var ikke fornøyd</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nb-NO" w:eastAsia="nb-NO"/>
        </w:rPr>
      </w:pPr>
      <w:bookmarkStart w:id="49" w:name="90356308"/>
      <w:bookmarkEnd w:id="49"/>
      <w:r>
        <w:rPr>
          <w:rStyle w:val="anyCharacter"/>
          <w:sz w:val="21"/>
          <w:szCs w:val="21"/>
          <w:lang w:val="nb-NO" w:eastAsia="nb-NO"/>
        </w:rPr>
        <w:t>13) Her kan dere legge inn kommentarer og tilbakemeldinger om allehelgens arbeidet. Skriv også gjerne ønsker om støtte, materiell, markedsføring etc. fra bispedømmekontoret eller kirkerådet for neste år.</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nb-NO" w:eastAsia="nb-NO"/>
        </w:rPr>
      </w:pPr>
      <w:r>
        <w:pict>
          <v:shape id="_x0000_i1041" type="#_x0000_t202" style="width:2in;height:90pt">
            <v:textbox inset="2.63pt,2.63pt,2.63pt,2.63pt">
              <w:txbxContent>
                <w:p/>
              </w:txbxContent>
            </v:textbox>
          </v:shape>
        </w:pict>
      </w:r>
    </w:p>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nb-NO" w:eastAsia="nb-NO"/>
        </w:rPr>
      </w:pPr>
      <w:bookmarkStart w:id="50" w:name="90355457"/>
      <w:bookmarkEnd w:id="50"/>
      <w:r>
        <w:rPr>
          <w:rStyle w:val="anyCharacter"/>
          <w:rFonts w:ascii="Calibri" w:eastAsia="Calibri" w:hAnsi="Calibri" w:cs="Calibri"/>
          <w:b/>
          <w:bCs/>
          <w:sz w:val="22"/>
          <w:szCs w:val="22"/>
          <w:lang w:val="nb-NO" w:eastAsia="nb-NO"/>
        </w:rPr>
        <w:t xml:space="preserve">Neste sett med spørsmål handler om diakonale tiltak i lokalsamfunnet. </w:t>
      </w:r>
      <w:r>
        <w:rPr>
          <w:rStyle w:val="anyCharacter"/>
          <w:rFonts w:ascii="Calibri" w:eastAsia="Calibri" w:hAnsi="Calibri" w:cs="Calibri"/>
          <w:sz w:val="22"/>
          <w:szCs w:val="22"/>
          <w:lang w:val="nb-NO" w:eastAsia="nb-NO"/>
        </w:rPr>
        <w:t>Det er ikke alltid lett å definere n</w:t>
      </w:r>
      <w:r>
        <w:rPr>
          <w:rStyle w:val="anyCharacter"/>
          <w:rFonts w:ascii="Calibri" w:eastAsia="Calibri" w:hAnsi="Calibri" w:cs="Calibri"/>
          <w:sz w:val="22"/>
          <w:szCs w:val="22"/>
          <w:lang w:val="nb-NO" w:eastAsia="nb-NO"/>
        </w:rPr>
        <w:t>år et tiltak/arbeid er diakonalt. Mange diakoner bruker en del tid på</w:t>
      </w:r>
      <w:r>
        <w:rPr>
          <w:rStyle w:val="anyCharacter"/>
          <w:rFonts w:ascii="Calibri" w:eastAsia="Calibri" w:hAnsi="Calibri" w:cs="Calibri"/>
          <w:sz w:val="22"/>
          <w:szCs w:val="22"/>
          <w:lang w:val="nb-NO" w:eastAsia="nb-NO"/>
        </w:rPr>
        <w:t xml:space="preserve"> diakonalt arbeid innen annet arbeid i menigheten som ikke er definert som diakonalt. For eksempel er det flere som har vært med på konfirmantleirer, i seg selv ikke regnet som diakonalt tiltak, men hvor diakonene har opplevd det som gunstig å delta og ivareta et diakonalt blikk. Er du i tvil om tiltaket du tenker på er diakonalt eller ikke kan en tommelfingerregel være at om du som diakon eller frivillige i diakonalt utvalg har utført arbeidet er det å regne som diakonalt. Dette er ingen eksakt vitenskap, kun et forsøk på å beskrive mer av det viktige diakonale arbeidet som pågår lokalt i kirken. </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r>
        <w:rPr>
          <w:rStyle w:val="anyCharacter"/>
          <w:sz w:val="21"/>
          <w:szCs w:val="21"/>
          <w:lang w:val="nb-NO" w:eastAsia="nb-NO"/>
        </w:rPr>
        <w:t>14) Har dere i 2022 hatt formelle samarbeidsavtaler med kommunen/enheter i kommunen/andre organisasjoner om diakonalt arbeid? For eksempel: Møtested for ungdom, samtaler for ungdom, familiemiddag, inkluderende konfirmasjonsopplegg, turgrupper for enslige, sorggrupper etc? Er du usikker på om samarbeidet er formalisert kan du allikevel beskrive det her.</w:t>
      </w:r>
    </w:p>
    <w:tbl>
      <w:tblPr>
        <w:tblStyle w:val="htmldirltrtablehorizont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val="0"/>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5457_49452"/>
                  <w:enabled/>
                  <w:calcOnExit w:val="0"/>
                  <w:checkBox>
                    <w:size w:val="20"/>
                    <w:default w:val="0"/>
                    <w:checked w:val="0"/>
                  </w:checkBox>
                </w:ffData>
              </w:fldChar>
            </w:r>
            <w:bookmarkStart w:id="51" w:name="REPLY_90355457_494525400"/>
            <w:r>
              <w:rPr>
                <w:lang w:val="nb-NO" w:eastAsia="nb-NO"/>
              </w:rPr>
              <w:instrText xml:space="preserve"> FORMCHECKBOX </w:instrText>
            </w:r>
            <w:r>
              <w:rPr>
                <w:lang w:val="nb-NO" w:eastAsia="nb-NO"/>
              </w:rPr>
              <w:fldChar w:fldCharType="end"/>
            </w:r>
            <w:bookmarkEnd w:id="51"/>
            <w:r>
              <w:rPr>
                <w:rStyle w:val="htmldirltrmultihorztablehorizontaltdlabel"/>
                <w:lang w:val="nb-NO" w:eastAsia="nb-NO"/>
              </w:rPr>
              <w:t>Ja formelle avtaler (signerte avtaler med innholdsbeskrivelser)</w:t>
            </w:r>
            <w:r>
              <w:rPr>
                <w:lang w:val="nb-NO" w:eastAsia="nb-NO"/>
              </w:rPr>
              <w:t xml:space="preserve"> </w:t>
            </w:r>
            <w:r>
              <w:rPr>
                <w:lang w:val="nb-NO" w:eastAsia="nb-NO"/>
              </w:rPr>
              <w:fldChar w:fldCharType="begin">
                <w:ffData>
                  <w:name w:val="REPLY_90355457_49452"/>
                  <w:enabled/>
                  <w:calcOnExit w:val="0"/>
                  <w:checkBox>
                    <w:size w:val="20"/>
                    <w:default w:val="0"/>
                    <w:checked w:val="0"/>
                  </w:checkBox>
                </w:ffData>
              </w:fldChar>
            </w:r>
            <w:bookmarkStart w:id="52" w:name="REPLY_90355457_494525401"/>
            <w:r>
              <w:rPr>
                <w:lang w:val="nb-NO" w:eastAsia="nb-NO"/>
              </w:rPr>
              <w:instrText xml:space="preserve"> FORMCHECKBOX </w:instrText>
            </w:r>
            <w:r>
              <w:rPr>
                <w:lang w:val="nb-NO" w:eastAsia="nb-NO"/>
              </w:rPr>
              <w:fldChar w:fldCharType="end"/>
            </w:r>
            <w:bookmarkEnd w:id="52"/>
            <w:r>
              <w:rPr>
                <w:rStyle w:val="htmldirltrmultihorztablehorizontaltdlabel"/>
                <w:lang w:val="nb-NO" w:eastAsia="nb-NO"/>
              </w:rPr>
              <w:t>Ja uformelle avtaler (muntlige avtaler eller rutiner)</w:t>
            </w:r>
            <w:r>
              <w:rPr>
                <w:lang w:val="nb-NO" w:eastAsia="nb-NO"/>
              </w:rPr>
              <w:t xml:space="preserve"> </w:t>
            </w:r>
            <w:r>
              <w:rPr>
                <w:lang w:val="nb-NO" w:eastAsia="nb-NO"/>
              </w:rPr>
              <w:fldChar w:fldCharType="begin">
                <w:ffData>
                  <w:name w:val="REPLY_90355457_49452"/>
                  <w:enabled/>
                  <w:calcOnExit w:val="0"/>
                  <w:checkBox>
                    <w:size w:val="20"/>
                    <w:default w:val="0"/>
                    <w:checked w:val="0"/>
                  </w:checkBox>
                </w:ffData>
              </w:fldChar>
            </w:r>
            <w:bookmarkStart w:id="53" w:name="REPLY_90355457_494525402"/>
            <w:r>
              <w:rPr>
                <w:lang w:val="nb-NO" w:eastAsia="nb-NO"/>
              </w:rPr>
              <w:instrText xml:space="preserve"> FORMCHECKBOX </w:instrText>
            </w:r>
            <w:r>
              <w:rPr>
                <w:lang w:val="nb-NO" w:eastAsia="nb-NO"/>
              </w:rPr>
              <w:fldChar w:fldCharType="end"/>
            </w:r>
            <w:bookmarkEnd w:id="53"/>
            <w:r>
              <w:rPr>
                <w:rStyle w:val="htmldirltrmultihorztablehorizontaltdlabel"/>
                <w:lang w:val="nb-NO" w:eastAsia="nb-NO"/>
              </w:rPr>
              <w:t>Nei</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bookmarkStart w:id="54" w:name="90356332"/>
      <w:bookmarkEnd w:id="54"/>
      <w:r>
        <w:rPr>
          <w:rStyle w:val="anyCharacter"/>
          <w:sz w:val="21"/>
          <w:szCs w:val="21"/>
          <w:lang w:val="nb-NO" w:eastAsia="nb-NO"/>
        </w:rPr>
        <w:t>15) Formelle avtaler. På hvilke områder har dere avtaler? Beskriv kort innhold i avtale.</w:t>
      </w:r>
    </w:p>
    <w:tbl>
      <w:tblPr>
        <w:tblStyle w:val="multiplematrixtable"/>
        <w:tblW w:w="5000" w:type="pct"/>
        <w:tblInd w:w="45" w:type="dxa"/>
        <w:shd w:val="clear" w:color="auto" w:fill="FFFFFF"/>
        <w:tblCellMar>
          <w:top w:w="15" w:type="dxa"/>
          <w:left w:w="15" w:type="dxa"/>
          <w:bottom w:w="15" w:type="dxa"/>
          <w:right w:w="15" w:type="dxa"/>
        </w:tblCellMar>
        <w:tblLook w:val="05E0"/>
      </w:tblPr>
      <w:tblGrid>
        <w:gridCol w:w="3195"/>
        <w:gridCol w:w="3137"/>
        <w:gridCol w:w="2984"/>
      </w:tblGrid>
      <w:tr>
        <w:tblPrEx>
          <w:tblW w:w="5000" w:type="pct"/>
          <w:tblInd w:w="45" w:type="dxa"/>
          <w:shd w:val="clear" w:color="auto" w:fill="FFFFFF"/>
          <w:tblCellMar>
            <w:top w:w="15" w:type="dxa"/>
            <w:left w:w="15" w:type="dxa"/>
            <w:bottom w:w="15" w:type="dxa"/>
            <w:right w:w="15" w:type="dxa"/>
          </w:tblCellMar>
          <w:tblLook w:val="05E0"/>
        </w:tblPrEx>
        <w:trPr>
          <w:tblHeader/>
        </w:trPr>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lang w:val="nb-NO" w:eastAsia="nb-NO"/>
              </w:rPr>
            </w:pPr>
            <w:r>
              <w:rPr>
                <w:lang w:val="nb-NO" w:eastAsia="nb-NO"/>
              </w:rPr>
              <w:t> </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lang w:val="nb-NO" w:eastAsia="nb-NO"/>
              </w:rPr>
            </w:pPr>
            <w:r>
              <w:rPr>
                <w:lang w:val="nb-NO" w:eastAsia="nb-NO"/>
              </w:rPr>
              <w:t>Formelle avtaler med kommunen, hvilken avdeling/seksjon</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lang w:val="nb-NO" w:eastAsia="nb-NO"/>
              </w:rPr>
            </w:pPr>
            <w:r>
              <w:rPr>
                <w:lang w:val="nb-NO" w:eastAsia="nb-NO"/>
              </w:rPr>
              <w:t>Formelle avtaler med andre organisasjoner, skriv hvilke.</w:t>
            </w:r>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Sorgarbeid</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486"/>
                  <w:enabled/>
                  <w:calcOnExit w:val="0"/>
                  <w:textInput/>
                </w:ffData>
              </w:fldChar>
            </w:r>
            <w:bookmarkStart w:id="55" w:name="REPLY_90356486"/>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55"/>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497"/>
                  <w:enabled/>
                  <w:calcOnExit w:val="0"/>
                  <w:textInput/>
                </w:ffData>
              </w:fldChar>
            </w:r>
            <w:bookmarkStart w:id="56" w:name="REPLY_90356497"/>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56"/>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Flyktninger/integrering</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487"/>
                  <w:enabled/>
                  <w:calcOnExit w:val="0"/>
                  <w:textInput/>
                </w:ffData>
              </w:fldChar>
            </w:r>
            <w:bookmarkStart w:id="57" w:name="REPLY_90356487"/>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57"/>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498"/>
                  <w:enabled/>
                  <w:calcOnExit w:val="0"/>
                  <w:textInput/>
                </w:ffData>
              </w:fldChar>
            </w:r>
            <w:bookmarkStart w:id="58" w:name="REPLY_90356498"/>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58"/>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Arbeid for barn opp til 12 år</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488"/>
                  <w:enabled/>
                  <w:calcOnExit w:val="0"/>
                  <w:textInput/>
                </w:ffData>
              </w:fldChar>
            </w:r>
            <w:bookmarkStart w:id="59" w:name="REPLY_90356488"/>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59"/>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499"/>
                  <w:enabled/>
                  <w:calcOnExit w:val="0"/>
                  <w:textInput/>
                </w:ffData>
              </w:fldChar>
            </w:r>
            <w:bookmarkStart w:id="60" w:name="REPLY_90356499"/>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60"/>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Ungdomsarbeid (13-19)</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489"/>
                  <w:enabled/>
                  <w:calcOnExit w:val="0"/>
                  <w:textInput/>
                </w:ffData>
              </w:fldChar>
            </w:r>
            <w:bookmarkStart w:id="61" w:name="REPLY_90356489"/>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61"/>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500"/>
                  <w:enabled/>
                  <w:calcOnExit w:val="0"/>
                  <w:textInput/>
                </w:ffData>
              </w:fldChar>
            </w:r>
            <w:bookmarkStart w:id="62" w:name="REPLY_90356500"/>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62"/>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Arbeid for mennesker med funksjonsvariasjoner (ikke eldre)</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490"/>
                  <w:enabled/>
                  <w:calcOnExit w:val="0"/>
                  <w:textInput/>
                </w:ffData>
              </w:fldChar>
            </w:r>
            <w:bookmarkStart w:id="63" w:name="REPLY_90356490"/>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63"/>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501"/>
                  <w:enabled/>
                  <w:calcOnExit w:val="0"/>
                  <w:textInput/>
                </w:ffData>
              </w:fldChar>
            </w:r>
            <w:bookmarkStart w:id="64" w:name="REPLY_90356501"/>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64"/>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Rus/psykisk helse</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491"/>
                  <w:enabled/>
                  <w:calcOnExit w:val="0"/>
                  <w:textInput/>
                </w:ffData>
              </w:fldChar>
            </w:r>
            <w:bookmarkStart w:id="65" w:name="REPLY_90356491"/>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65"/>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502"/>
                  <w:enabled/>
                  <w:calcOnExit w:val="0"/>
                  <w:textInput/>
                </w:ffData>
              </w:fldChar>
            </w:r>
            <w:bookmarkStart w:id="66" w:name="REPLY_90356502"/>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66"/>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Sykehjem- eldreomsorg</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492"/>
                  <w:enabled/>
                  <w:calcOnExit w:val="0"/>
                  <w:textInput/>
                </w:ffData>
              </w:fldChar>
            </w:r>
            <w:bookmarkStart w:id="67" w:name="REPLY_90356492"/>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67"/>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503"/>
                  <w:enabled/>
                  <w:calcOnExit w:val="0"/>
                  <w:textInput/>
                </w:ffData>
              </w:fldChar>
            </w:r>
            <w:bookmarkStart w:id="68" w:name="REPLY_90356503"/>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68"/>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Matutdeling/varmesenter etc.</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493"/>
                  <w:enabled/>
                  <w:calcOnExit w:val="0"/>
                  <w:textInput/>
                </w:ffData>
              </w:fldChar>
            </w:r>
            <w:bookmarkStart w:id="69" w:name="REPLY_90356493"/>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69"/>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504"/>
                  <w:enabled/>
                  <w:calcOnExit w:val="0"/>
                  <w:textInput/>
                </w:ffData>
              </w:fldChar>
            </w:r>
            <w:bookmarkStart w:id="70" w:name="REPLY_90356504"/>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70"/>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Deltagelse i kommunens kriseteam</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494"/>
                  <w:enabled/>
                  <w:calcOnExit w:val="0"/>
                  <w:textInput/>
                </w:ffData>
              </w:fldChar>
            </w:r>
            <w:bookmarkStart w:id="71" w:name="REPLY_90356494"/>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71"/>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505"/>
                  <w:enabled/>
                  <w:calcOnExit w:val="0"/>
                  <w:textInput/>
                </w:ffData>
              </w:fldChar>
            </w:r>
            <w:bookmarkStart w:id="72" w:name="REPLY_90356505"/>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72"/>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Skole-kirke samarbeid</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495"/>
                  <w:enabled/>
                  <w:calcOnExit w:val="0"/>
                  <w:textInput/>
                </w:ffData>
              </w:fldChar>
            </w:r>
            <w:bookmarkStart w:id="73" w:name="REPLY_90356495"/>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73"/>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506"/>
                  <w:enabled/>
                  <w:calcOnExit w:val="0"/>
                  <w:textInput/>
                </w:ffData>
              </w:fldChar>
            </w:r>
            <w:bookmarkStart w:id="74" w:name="REPLY_90356506"/>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74"/>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bookmarkStart w:id="75" w:name="90356572"/>
      <w:bookmarkEnd w:id="75"/>
      <w:r>
        <w:rPr>
          <w:rStyle w:val="anyCharacter"/>
          <w:sz w:val="21"/>
          <w:szCs w:val="21"/>
          <w:lang w:val="nb-NO" w:eastAsia="nb-NO"/>
        </w:rPr>
        <w:t>16) Uformelle avtaler. På hvilke områder har dere uformelle avtaler? Beskriv kort innhold.</w:t>
      </w:r>
    </w:p>
    <w:tbl>
      <w:tblPr>
        <w:tblStyle w:val="multiplematrixtable"/>
        <w:tblW w:w="5000" w:type="pct"/>
        <w:tblInd w:w="45" w:type="dxa"/>
        <w:shd w:val="clear" w:color="auto" w:fill="FFFFFF"/>
        <w:tblCellMar>
          <w:top w:w="15" w:type="dxa"/>
          <w:left w:w="15" w:type="dxa"/>
          <w:bottom w:w="15" w:type="dxa"/>
          <w:right w:w="15" w:type="dxa"/>
        </w:tblCellMar>
        <w:tblLook w:val="05E0"/>
      </w:tblPr>
      <w:tblGrid>
        <w:gridCol w:w="3955"/>
        <w:gridCol w:w="3181"/>
        <w:gridCol w:w="2179"/>
      </w:tblGrid>
      <w:tr>
        <w:tblPrEx>
          <w:tblW w:w="5000" w:type="pct"/>
          <w:tblInd w:w="45" w:type="dxa"/>
          <w:shd w:val="clear" w:color="auto" w:fill="FFFFFF"/>
          <w:tblCellMar>
            <w:top w:w="15" w:type="dxa"/>
            <w:left w:w="15" w:type="dxa"/>
            <w:bottom w:w="15" w:type="dxa"/>
            <w:right w:w="15" w:type="dxa"/>
          </w:tblCellMar>
          <w:tblLook w:val="05E0"/>
        </w:tblPrEx>
        <w:trPr>
          <w:tblHeader/>
        </w:trPr>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lang w:val="nb-NO" w:eastAsia="nb-NO"/>
              </w:rPr>
            </w:pPr>
            <w:r>
              <w:rPr>
                <w:lang w:val="nb-NO" w:eastAsia="nb-NO"/>
              </w:rPr>
              <w:t> </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lang w:val="nb-NO" w:eastAsia="nb-NO"/>
              </w:rPr>
            </w:pPr>
            <w:r>
              <w:rPr>
                <w:lang w:val="nb-NO" w:eastAsia="nb-NO"/>
              </w:rPr>
              <w:t>Med kommunen, hvilke avdelinger/seksjoner</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lang w:val="nb-NO" w:eastAsia="nb-NO"/>
              </w:rPr>
            </w:pPr>
            <w:r>
              <w:rPr>
                <w:lang w:val="nb-NO" w:eastAsia="nb-NO"/>
              </w:rPr>
              <w:t>Med andre, beskriv kort hvilke</w:t>
            </w:r>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Sorgarbeid</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10"/>
                  <w:enabled/>
                  <w:calcOnExit w:val="0"/>
                  <w:textInput/>
                </w:ffData>
              </w:fldChar>
            </w:r>
            <w:bookmarkStart w:id="76" w:name="REPLY_90356910"/>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76"/>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18"/>
                  <w:enabled/>
                  <w:calcOnExit w:val="0"/>
                  <w:textInput/>
                </w:ffData>
              </w:fldChar>
            </w:r>
            <w:bookmarkStart w:id="77" w:name="REPLY_90356918"/>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77"/>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Flyktninger/intergrering</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11"/>
                  <w:enabled/>
                  <w:calcOnExit w:val="0"/>
                  <w:textInput/>
                </w:ffData>
              </w:fldChar>
            </w:r>
            <w:bookmarkStart w:id="78" w:name="REPLY_90356911"/>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78"/>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19"/>
                  <w:enabled/>
                  <w:calcOnExit w:val="0"/>
                  <w:textInput/>
                </w:ffData>
              </w:fldChar>
            </w:r>
            <w:bookmarkStart w:id="79" w:name="REPLY_90356919"/>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79"/>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Arbeid for og med mennesker med funksjonsvariasjoner</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12"/>
                  <w:enabled/>
                  <w:calcOnExit w:val="0"/>
                  <w:textInput/>
                </w:ffData>
              </w:fldChar>
            </w:r>
            <w:bookmarkStart w:id="80" w:name="REPLY_90356912"/>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80"/>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20"/>
                  <w:enabled/>
                  <w:calcOnExit w:val="0"/>
                  <w:textInput/>
                </w:ffData>
              </w:fldChar>
            </w:r>
            <w:bookmarkStart w:id="81" w:name="REPLY_90356920"/>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81"/>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Arbeid for barn ( til 12 år)</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13"/>
                  <w:enabled/>
                  <w:calcOnExit w:val="0"/>
                  <w:textInput/>
                </w:ffData>
              </w:fldChar>
            </w:r>
            <w:bookmarkStart w:id="82" w:name="REPLY_90356913"/>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82"/>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21"/>
                  <w:enabled/>
                  <w:calcOnExit w:val="0"/>
                  <w:textInput/>
                </w:ffData>
              </w:fldChar>
            </w:r>
            <w:bookmarkStart w:id="83" w:name="REPLY_90356921"/>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83"/>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Arbeid for ungdom (13-19)</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14"/>
                  <w:enabled/>
                  <w:calcOnExit w:val="0"/>
                  <w:textInput/>
                </w:ffData>
              </w:fldChar>
            </w:r>
            <w:bookmarkStart w:id="84" w:name="REPLY_90356914"/>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84"/>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22"/>
                  <w:enabled/>
                  <w:calcOnExit w:val="0"/>
                  <w:textInput/>
                </w:ffData>
              </w:fldChar>
            </w:r>
            <w:bookmarkStart w:id="85" w:name="REPLY_90356922"/>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85"/>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Skole-kirke samarbeid</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15"/>
                  <w:enabled/>
                  <w:calcOnExit w:val="0"/>
                  <w:textInput/>
                </w:ffData>
              </w:fldChar>
            </w:r>
            <w:bookmarkStart w:id="86" w:name="REPLY_90356915"/>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86"/>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23"/>
                  <w:enabled/>
                  <w:calcOnExit w:val="0"/>
                  <w:textInput/>
                </w:ffData>
              </w:fldChar>
            </w:r>
            <w:bookmarkStart w:id="87" w:name="REPLY_90356923"/>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87"/>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Rus og psykisk helse</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16"/>
                  <w:enabled/>
                  <w:calcOnExit w:val="0"/>
                  <w:textInput/>
                </w:ffData>
              </w:fldChar>
            </w:r>
            <w:bookmarkStart w:id="88" w:name="REPLY_90356916"/>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88"/>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24"/>
                  <w:enabled/>
                  <w:calcOnExit w:val="0"/>
                  <w:textInput/>
                </w:ffData>
              </w:fldChar>
            </w:r>
            <w:bookmarkStart w:id="89" w:name="REPLY_90356924"/>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89"/>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Matutdeling/varmesenter etc</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52"/>
                  <w:enabled/>
                  <w:calcOnExit w:val="0"/>
                  <w:textInput/>
                </w:ffData>
              </w:fldChar>
            </w:r>
            <w:bookmarkStart w:id="90" w:name="REPLY_90356952"/>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90"/>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55"/>
                  <w:enabled/>
                  <w:calcOnExit w:val="0"/>
                  <w:textInput/>
                </w:ffData>
              </w:fldChar>
            </w:r>
            <w:bookmarkStart w:id="91" w:name="REPLY_90356955"/>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91"/>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Deltagelse i kommunens kriseteam</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53"/>
                  <w:enabled/>
                  <w:calcOnExit w:val="0"/>
                  <w:textInput/>
                </w:ffData>
              </w:fldChar>
            </w:r>
            <w:bookmarkStart w:id="92" w:name="REPLY_90356953"/>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92"/>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56"/>
                  <w:enabled/>
                  <w:calcOnExit w:val="0"/>
                  <w:textInput/>
                </w:ffData>
              </w:fldChar>
            </w:r>
            <w:bookmarkStart w:id="93" w:name="REPLY_90356956"/>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93"/>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Sykehjem-eldreomsorg</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54"/>
                  <w:enabled/>
                  <w:calcOnExit w:val="0"/>
                  <w:textInput/>
                </w:ffData>
              </w:fldChar>
            </w:r>
            <w:bookmarkStart w:id="94" w:name="REPLY_90356954"/>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94"/>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6957"/>
                  <w:enabled/>
                  <w:calcOnExit w:val="0"/>
                  <w:textInput/>
                </w:ffData>
              </w:fldChar>
            </w:r>
            <w:bookmarkStart w:id="95" w:name="REPLY_90356957"/>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95"/>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nb-NO" w:eastAsia="nb-NO"/>
        </w:rPr>
      </w:pPr>
      <w:bookmarkStart w:id="96" w:name="90357004"/>
      <w:bookmarkEnd w:id="96"/>
      <w:r>
        <w:rPr>
          <w:rStyle w:val="anyCharacter"/>
          <w:sz w:val="21"/>
          <w:szCs w:val="21"/>
          <w:lang w:val="nb-NO" w:eastAsia="nb-NO"/>
        </w:rPr>
        <w:t>17) Annet du vil melde om formelle samarbeidsavtaler som ikke er dekket av foregående spørsmål?</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nb-NO" w:eastAsia="nb-NO"/>
        </w:rPr>
      </w:pPr>
      <w:r>
        <w:pict>
          <v:shape id="_x0000_i1042"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nb-NO" w:eastAsia="nb-NO"/>
        </w:rPr>
      </w:pPr>
      <w:bookmarkStart w:id="97" w:name="90357009"/>
      <w:bookmarkEnd w:id="97"/>
      <w:r>
        <w:rPr>
          <w:rStyle w:val="anyCharacter"/>
          <w:sz w:val="21"/>
          <w:szCs w:val="21"/>
          <w:lang w:val="nb-NO" w:eastAsia="nb-NO"/>
        </w:rPr>
        <w:t>18) Annet du vil melde om uformelle samarbeidsavtaler som ikke er dekket av foregående spørsmål?</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7009"/>
            <w:enabled/>
            <w:calcOnExit w:val="0"/>
            <w:textInput>
              <w:maxLength w:val="255"/>
            </w:textInput>
          </w:ffData>
        </w:fldChar>
      </w:r>
      <w:bookmarkStart w:id="98" w:name="REPLY_90357009"/>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98"/>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nb-NO" w:eastAsia="nb-NO"/>
        </w:rPr>
      </w:pPr>
      <w:bookmarkStart w:id="99" w:name="90357650"/>
      <w:bookmarkEnd w:id="99"/>
      <w:r>
        <w:rPr>
          <w:rStyle w:val="anyCharacter"/>
          <w:sz w:val="21"/>
          <w:szCs w:val="21"/>
          <w:lang w:val="nb-NO" w:eastAsia="nb-NO"/>
        </w:rPr>
        <w:t>19) Kirkens arbeid for ukrainske flyktninger. Hva har dere gjort av tiltak?</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nb-NO" w:eastAsia="nb-NO"/>
        </w:rPr>
      </w:pPr>
      <w:r>
        <w:pict>
          <v:shape id="_x0000_i1043" type="#_x0000_t202" style="width:2in;height:90pt">
            <v:textbox inset="2.63pt,2.63pt,2.63pt,2.63pt">
              <w:txbxContent>
                <w:p/>
              </w:txbxContent>
            </v:textbox>
          </v:shape>
        </w:pic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bookmarkStart w:id="100" w:name="90355458"/>
      <w:bookmarkEnd w:id="100"/>
      <w:r>
        <w:rPr>
          <w:rStyle w:val="anyCharacter"/>
          <w:sz w:val="21"/>
          <w:szCs w:val="21"/>
          <w:lang w:val="nb-NO" w:eastAsia="nb-NO"/>
        </w:rPr>
        <w:t xml:space="preserve">20) I SSB skjema punkt 6. A.B.C rapporterer dere på antall diakonale tiltak for barn og unge, kan dere spesifisere her hvilke diakonale tiltak dere har hatt for:  </w:t>
      </w:r>
    </w:p>
    <w:tbl>
      <w:tblPr>
        <w:tblStyle w:val="multiplematrixtable"/>
        <w:tblW w:w="5000" w:type="pct"/>
        <w:tblInd w:w="45" w:type="dxa"/>
        <w:shd w:val="clear" w:color="auto" w:fill="FFFFFF"/>
        <w:tblCellMar>
          <w:top w:w="15" w:type="dxa"/>
          <w:left w:w="15" w:type="dxa"/>
          <w:bottom w:w="15" w:type="dxa"/>
          <w:right w:w="15" w:type="dxa"/>
        </w:tblCellMar>
        <w:tblLook w:val="05E0"/>
      </w:tblPr>
      <w:tblGrid>
        <w:gridCol w:w="2639"/>
        <w:gridCol w:w="2736"/>
        <w:gridCol w:w="3940"/>
      </w:tblGrid>
      <w:tr>
        <w:tblPrEx>
          <w:tblW w:w="5000" w:type="pct"/>
          <w:tblInd w:w="45" w:type="dxa"/>
          <w:shd w:val="clear" w:color="auto" w:fill="FFFFFF"/>
          <w:tblCellMar>
            <w:top w:w="15" w:type="dxa"/>
            <w:left w:w="15" w:type="dxa"/>
            <w:bottom w:w="15" w:type="dxa"/>
            <w:right w:w="15" w:type="dxa"/>
          </w:tblCellMar>
          <w:tblLook w:val="05E0"/>
        </w:tblPrEx>
        <w:trPr>
          <w:tblHeader/>
        </w:trPr>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lang w:val="nb-NO" w:eastAsia="nb-NO"/>
              </w:rPr>
            </w:pPr>
            <w:r>
              <w:rPr>
                <w:lang w:val="nb-NO" w:eastAsia="nb-NO"/>
              </w:rPr>
              <w:t> </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lang w:val="nb-NO" w:eastAsia="nb-NO"/>
              </w:rPr>
            </w:pPr>
            <w:r>
              <w:rPr>
                <w:lang w:val="nb-NO" w:eastAsia="nb-NO"/>
              </w:rPr>
              <w:t>antall tiltak</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lang w:val="nb-NO" w:eastAsia="nb-NO"/>
              </w:rPr>
            </w:pPr>
            <w:r>
              <w:rPr>
                <w:lang w:val="nb-NO" w:eastAsia="nb-NO"/>
              </w:rPr>
              <w:t>Kort beskrivelse</w:t>
            </w:r>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a. 5-12 år</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5460"/>
                  <w:enabled/>
                  <w:calcOnExit w:val="0"/>
                  <w:textInput/>
                </w:ffData>
              </w:fldChar>
            </w:r>
            <w:bookmarkStart w:id="101" w:name="REPLY_90355460"/>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101"/>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5464"/>
                  <w:enabled/>
                  <w:calcOnExit w:val="0"/>
                  <w:textInput/>
                </w:ffData>
              </w:fldChar>
            </w:r>
            <w:bookmarkStart w:id="102" w:name="REPLY_90355464"/>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102"/>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b. 13-19 år</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5461"/>
                  <w:enabled/>
                  <w:calcOnExit w:val="0"/>
                  <w:textInput/>
                </w:ffData>
              </w:fldChar>
            </w:r>
            <w:bookmarkStart w:id="103" w:name="REPLY_90355461"/>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103"/>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5465"/>
                  <w:enabled/>
                  <w:calcOnExit w:val="0"/>
                  <w:textInput/>
                </w:ffData>
              </w:fldChar>
            </w:r>
            <w:bookmarkStart w:id="104" w:name="REPLY_90355465"/>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104"/>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c. 20-30 år</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5462"/>
                  <w:enabled/>
                  <w:calcOnExit w:val="0"/>
                  <w:textInput/>
                </w:ffData>
              </w:fldChar>
            </w:r>
            <w:bookmarkStart w:id="105" w:name="REPLY_90355462"/>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105"/>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5466"/>
                  <w:enabled/>
                  <w:calcOnExit w:val="0"/>
                  <w:textInput/>
                </w:ffData>
              </w:fldChar>
            </w:r>
            <w:bookmarkStart w:id="106" w:name="REPLY_90355466"/>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106"/>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nb-NO" w:eastAsia="nb-NO"/>
        </w:rPr>
      </w:pPr>
      <w:bookmarkStart w:id="107" w:name="90355467"/>
      <w:bookmarkEnd w:id="107"/>
      <w:r>
        <w:rPr>
          <w:rStyle w:val="anyCharacter"/>
          <w:sz w:val="21"/>
          <w:szCs w:val="21"/>
          <w:lang w:val="nb-NO" w:eastAsia="nb-NO"/>
        </w:rPr>
        <w:t>21) Diakonale tiltak for voksne. I SSB skjema rapporterer dere på diakonale tiltak for voksne i punkt 6.D. I Punkt 6.D.14 svarer dere på antall andre sosiale og diakonale tilbud. Kan dere spesifisere her hvilke andre diakonale tiltak dere har gjennomført i 2022, enten digitalt eller fysisk og for hvilke målgrupper? Dere som har begynt å bruke verktøyet Vår kirke- helhetlig menighetsplan kan legge ved utskrift av diakonale tiltak til sist i denne questbacken.</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nb-NO" w:eastAsia="nb-NO"/>
        </w:rPr>
      </w:pPr>
      <w:r>
        <w:pict>
          <v:shape id="_x0000_i1044" type="#_x0000_t202" style="width:2in;height:90pt">
            <v:textbox inset="2.63pt,2.63pt,2.63pt,2.63pt">
              <w:txbxContent>
                <w:p/>
              </w:txbxContent>
            </v:textbox>
          </v:shape>
        </w:pict>
      </w:r>
    </w:p>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nb-NO" w:eastAsia="nb-NO"/>
        </w:rPr>
      </w:pPr>
      <w:bookmarkStart w:id="108" w:name="90355468"/>
      <w:bookmarkEnd w:id="108"/>
      <w:r>
        <w:rPr>
          <w:lang w:val="nb-NO" w:eastAsia="nb-NO"/>
        </w:rPr>
        <w:t>Mange sokn har faste åpne kirker på ukedager eller i helg. På sommeren og under allehelgen er det også vanlig å ha åpne kirker. Flere sokn rapporterer om åpne kirker når ulike hendelser skjer i lokalsamfunnet, ulykker, selvmord etc. Her ønsker vi å få en oversikt over åpne kirker i Borg ved andre hendelser, utover "faste" åpne kirker. </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r>
        <w:rPr>
          <w:rStyle w:val="anyCharacter"/>
          <w:sz w:val="21"/>
          <w:szCs w:val="21"/>
          <w:lang w:val="nb-NO" w:eastAsia="nb-NO"/>
        </w:rPr>
        <w:t>22) Hvor mange tilfeller med åpne kirker har dere hatt knyttet til andre hendelser? Det er fint om du kan angi i hvilken anledning det var; Brå dødsfall i lokalsamfunnet, ulykker, andre hendelser?</w:t>
      </w:r>
    </w:p>
    <w:tbl>
      <w:tblPr>
        <w:tblStyle w:val="multiplematrixtable"/>
        <w:tblW w:w="5000" w:type="pct"/>
        <w:tblInd w:w="45" w:type="dxa"/>
        <w:shd w:val="clear" w:color="auto" w:fill="FFFFFF"/>
        <w:tblCellMar>
          <w:top w:w="15" w:type="dxa"/>
          <w:left w:w="15" w:type="dxa"/>
          <w:bottom w:w="15" w:type="dxa"/>
          <w:right w:w="15" w:type="dxa"/>
        </w:tblCellMar>
        <w:tblLook w:val="05E0"/>
      </w:tblPr>
      <w:tblGrid>
        <w:gridCol w:w="1279"/>
        <w:gridCol w:w="1350"/>
        <w:gridCol w:w="6685"/>
      </w:tblGrid>
      <w:tr>
        <w:tblPrEx>
          <w:tblW w:w="5000" w:type="pct"/>
          <w:tblInd w:w="45" w:type="dxa"/>
          <w:shd w:val="clear" w:color="auto" w:fill="FFFFFF"/>
          <w:tblCellMar>
            <w:top w:w="15" w:type="dxa"/>
            <w:left w:w="15" w:type="dxa"/>
            <w:bottom w:w="15" w:type="dxa"/>
            <w:right w:w="15" w:type="dxa"/>
          </w:tblCellMar>
          <w:tblLook w:val="05E0"/>
        </w:tblPrEx>
        <w:trPr>
          <w:tblHeader/>
        </w:trPr>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lang w:val="nb-NO" w:eastAsia="nb-NO"/>
              </w:rPr>
            </w:pPr>
            <w:r>
              <w:rPr>
                <w:lang w:val="nb-NO" w:eastAsia="nb-NO"/>
              </w:rPr>
              <w:t> </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lang w:val="nb-NO" w:eastAsia="nb-NO"/>
              </w:rPr>
            </w:pPr>
            <w:r>
              <w:rPr>
                <w:lang w:val="nb-NO" w:eastAsia="nb-NO"/>
              </w:rPr>
              <w:t>antall</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lang w:val="nb-NO" w:eastAsia="nb-NO"/>
              </w:rPr>
            </w:pPr>
            <w:r>
              <w:rPr>
                <w:lang w:val="nb-NO" w:eastAsia="nb-NO"/>
              </w:rPr>
              <w:t>Beskriv kort hendelse/anledning</w:t>
            </w:r>
          </w:p>
        </w:tc>
      </w:tr>
      <w:tr>
        <w:tblPrEx>
          <w:tblW w:w="5000" w:type="pct"/>
          <w:tblInd w:w="45" w:type="dxa"/>
          <w:shd w:val="clear" w:color="auto" w:fill="FFFFFF"/>
          <w:tblCellMar>
            <w:top w:w="15" w:type="dxa"/>
            <w:left w:w="15" w:type="dxa"/>
            <w:bottom w:w="15" w:type="dxa"/>
            <w:right w:w="15" w:type="dxa"/>
          </w:tblCellMar>
          <w:tblLook w:val="05E0"/>
        </w:tblPrEx>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left"/>
              <w:rPr>
                <w:lang w:val="nb-NO" w:eastAsia="nb-NO"/>
              </w:rPr>
            </w:pPr>
            <w:r>
              <w:rPr>
                <w:lang w:val="nb-NO" w:eastAsia="nb-NO"/>
              </w:rPr>
              <w:t>Rad 1</w:t>
            </w:r>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7330"/>
                  <w:enabled/>
                  <w:calcOnExit w:val="0"/>
                  <w:textInput/>
                </w:ffData>
              </w:fldChar>
            </w:r>
            <w:bookmarkStart w:id="109" w:name="REPLY_90357330"/>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109"/>
          </w:p>
        </w:tc>
        <w:tc>
          <w:tcPr>
            <w:shd w:val="clear" w:color="auto" w:fill="FFFFFF"/>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bidi w:val="0"/>
              <w:jc w:val="center"/>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7332"/>
                  <w:enabled/>
                  <w:calcOnExit w:val="0"/>
                  <w:textInput/>
                </w:ffData>
              </w:fldChar>
            </w:r>
            <w:bookmarkStart w:id="110" w:name="REPLY_90357332"/>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110"/>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bookmarkStart w:id="111" w:name="90355469"/>
      <w:bookmarkEnd w:id="111"/>
      <w:r>
        <w:rPr>
          <w:rStyle w:val="anyCharacter"/>
          <w:sz w:val="21"/>
          <w:szCs w:val="21"/>
          <w:lang w:val="nb-NO" w:eastAsia="nb-NO"/>
        </w:rPr>
        <w:t xml:space="preserve">23) Har menigheten i løpet av 2022 arbeidet med å koble FNs bærekraftsmål til sitt diakonale arbeid?  </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45" type="#_x0000_t201" style="width:9.75pt;height:9.75pt" o:oleicon="f" o:ole="">
                  <v:imagedata r:id="rId4" o:title=""/>
                </v:shape>
                <w:control r:id="rId18" w:name="DefOcxName14" w:shapeid="_x0000_i1045"/>
              </w:object>
            </w:r>
            <w:r>
              <w:rPr>
                <w:lang w:val="nb-NO" w:eastAsia="nb-NO"/>
              </w:rPr>
              <w:t xml:space="preserve">  </w:t>
            </w:r>
            <w:r>
              <w:rPr>
                <w:rStyle w:val="singlevertlabel"/>
                <w:lang w:val="nb-NO" w:eastAsia="nb-NO"/>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46" type="#_x0000_t201" style="width:9.75pt;height:9.75pt" o:oleicon="f" o:ole="">
                  <v:imagedata r:id="rId4" o:title=""/>
                </v:shape>
                <w:control r:id="rId19" w:name="DefOcxName15" w:shapeid="_x0000_i1046"/>
              </w:object>
            </w:r>
            <w:r>
              <w:rPr>
                <w:lang w:val="nb-NO" w:eastAsia="nb-NO"/>
              </w:rPr>
              <w:t xml:space="preserve">  </w:t>
            </w:r>
            <w:r>
              <w:rPr>
                <w:rStyle w:val="singlevertlabel"/>
                <w:lang w:val="nb-NO" w:eastAsia="nb-NO"/>
              </w:rPr>
              <w:t>Nei</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bookmarkStart w:id="112" w:name="90357343"/>
      <w:bookmarkEnd w:id="112"/>
      <w:r>
        <w:rPr>
          <w:rStyle w:val="anyCharacter"/>
          <w:sz w:val="21"/>
          <w:szCs w:val="21"/>
          <w:lang w:val="nb-NO" w:eastAsia="nb-NO"/>
        </w:rPr>
        <w:t>24) Hvilke av Bærekraftsmålene har dere arbeidet mot? Dere kan krysse av på flere.</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7343_49452"/>
                  <w:enabled/>
                  <w:calcOnExit w:val="0"/>
                  <w:checkBox>
                    <w:size w:val="20"/>
                    <w:default w:val="0"/>
                    <w:checked w:val="0"/>
                  </w:checkBox>
                </w:ffData>
              </w:fldChar>
            </w:r>
            <w:bookmarkStart w:id="113" w:name="REPLY_90357343_494527793"/>
            <w:r>
              <w:rPr>
                <w:lang w:val="nb-NO" w:eastAsia="nb-NO"/>
              </w:rPr>
              <w:instrText xml:space="preserve"> FORMCHECKBOX </w:instrText>
            </w:r>
            <w:r>
              <w:rPr>
                <w:lang w:val="nb-NO" w:eastAsia="nb-NO"/>
              </w:rPr>
              <w:fldChar w:fldCharType="end"/>
            </w:r>
            <w:bookmarkEnd w:id="113"/>
            <w:r>
              <w:rPr>
                <w:rStyle w:val="multivertlabel"/>
                <w:lang w:val="nb-NO" w:eastAsia="nb-NO"/>
              </w:rPr>
              <w:t xml:space="preserve">1. Utrydde fattigdom - Utrydde alle former for fattigdom i hele verden </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7343_49452"/>
                  <w:enabled/>
                  <w:calcOnExit w:val="0"/>
                  <w:checkBox>
                    <w:size w:val="20"/>
                    <w:default w:val="0"/>
                    <w:checked w:val="0"/>
                  </w:checkBox>
                </w:ffData>
              </w:fldChar>
            </w:r>
            <w:bookmarkStart w:id="114" w:name="REPLY_90357343_494527794"/>
            <w:r>
              <w:rPr>
                <w:lang w:val="nb-NO" w:eastAsia="nb-NO"/>
              </w:rPr>
              <w:instrText xml:space="preserve"> FORMCHECKBOX </w:instrText>
            </w:r>
            <w:r>
              <w:rPr>
                <w:lang w:val="nb-NO" w:eastAsia="nb-NO"/>
              </w:rPr>
              <w:fldChar w:fldCharType="end"/>
            </w:r>
            <w:bookmarkEnd w:id="114"/>
            <w:r>
              <w:rPr>
                <w:rStyle w:val="multivertlabel"/>
                <w:lang w:val="nb-NO" w:eastAsia="nb-NO"/>
              </w:rPr>
              <w:t>2. Utrydde sult - Utrydde sult, oppnå matsikkerhet og bedre ernæring, og fremme bærekraftig landbruk</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7343_49452"/>
                  <w:enabled/>
                  <w:calcOnExit w:val="0"/>
                  <w:checkBox>
                    <w:size w:val="20"/>
                    <w:default w:val="0"/>
                    <w:checked w:val="0"/>
                  </w:checkBox>
                </w:ffData>
              </w:fldChar>
            </w:r>
            <w:bookmarkStart w:id="115" w:name="REPLY_90357343_494527795"/>
            <w:r>
              <w:rPr>
                <w:lang w:val="nb-NO" w:eastAsia="nb-NO"/>
              </w:rPr>
              <w:instrText xml:space="preserve"> FORMCHECKBOX </w:instrText>
            </w:r>
            <w:r>
              <w:rPr>
                <w:lang w:val="nb-NO" w:eastAsia="nb-NO"/>
              </w:rPr>
              <w:fldChar w:fldCharType="end"/>
            </w:r>
            <w:bookmarkEnd w:id="115"/>
            <w:r>
              <w:rPr>
                <w:rStyle w:val="multivertlabel"/>
                <w:lang w:val="nb-NO" w:eastAsia="nb-NO"/>
              </w:rPr>
              <w:t xml:space="preserve">3. God helse og livskvalitet - Sikre god helse og fremme livskvalitet for alle, uansett alder </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7343_49452"/>
                  <w:enabled/>
                  <w:calcOnExit w:val="0"/>
                  <w:checkBox>
                    <w:size w:val="20"/>
                    <w:default w:val="0"/>
                    <w:checked w:val="0"/>
                  </w:checkBox>
                </w:ffData>
              </w:fldChar>
            </w:r>
            <w:bookmarkStart w:id="116" w:name="REPLY_90357343_494527796"/>
            <w:r>
              <w:rPr>
                <w:lang w:val="nb-NO" w:eastAsia="nb-NO"/>
              </w:rPr>
              <w:instrText xml:space="preserve"> FORMCHECKBOX </w:instrText>
            </w:r>
            <w:r>
              <w:rPr>
                <w:lang w:val="nb-NO" w:eastAsia="nb-NO"/>
              </w:rPr>
              <w:fldChar w:fldCharType="end"/>
            </w:r>
            <w:bookmarkEnd w:id="116"/>
            <w:r>
              <w:rPr>
                <w:rStyle w:val="multivertlabel"/>
                <w:lang w:val="nb-NO" w:eastAsia="nb-NO"/>
              </w:rPr>
              <w:t>4. God utdanning - Sikre inkluderende, rettferdig og god utdanning og fremme muligheter for livslang læring for alle</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7343_49453"/>
                  <w:enabled/>
                  <w:calcOnExit w:val="0"/>
                  <w:checkBox>
                    <w:size w:val="20"/>
                    <w:default w:val="0"/>
                    <w:checked w:val="0"/>
                  </w:checkBox>
                </w:ffData>
              </w:fldChar>
            </w:r>
            <w:bookmarkStart w:id="117" w:name="REPLY_90357343_494538541"/>
            <w:r>
              <w:rPr>
                <w:lang w:val="nb-NO" w:eastAsia="nb-NO"/>
              </w:rPr>
              <w:instrText xml:space="preserve"> FORMCHECKBOX </w:instrText>
            </w:r>
            <w:r>
              <w:rPr>
                <w:lang w:val="nb-NO" w:eastAsia="nb-NO"/>
              </w:rPr>
              <w:fldChar w:fldCharType="end"/>
            </w:r>
            <w:bookmarkEnd w:id="117"/>
            <w:r>
              <w:rPr>
                <w:rStyle w:val="multivertlabel"/>
                <w:lang w:val="nb-NO" w:eastAsia="nb-NO"/>
              </w:rPr>
              <w:t>5. Likestilling mellom kjønnene - Oppnå likestilling og styrke jenters og kvinners stilling i samfunnet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7343_49453"/>
                  <w:enabled/>
                  <w:calcOnExit w:val="0"/>
                  <w:checkBox>
                    <w:size w:val="20"/>
                    <w:default w:val="0"/>
                    <w:checked w:val="0"/>
                  </w:checkBox>
                </w:ffData>
              </w:fldChar>
            </w:r>
            <w:bookmarkStart w:id="118" w:name="REPLY_90357343_494538542"/>
            <w:r>
              <w:rPr>
                <w:lang w:val="nb-NO" w:eastAsia="nb-NO"/>
              </w:rPr>
              <w:instrText xml:space="preserve"> FORMCHECKBOX </w:instrText>
            </w:r>
            <w:r>
              <w:rPr>
                <w:lang w:val="nb-NO" w:eastAsia="nb-NO"/>
              </w:rPr>
              <w:fldChar w:fldCharType="end"/>
            </w:r>
            <w:bookmarkEnd w:id="118"/>
            <w:r>
              <w:rPr>
                <w:rStyle w:val="multivertlabel"/>
                <w:lang w:val="nb-NO" w:eastAsia="nb-NO"/>
              </w:rPr>
              <w:t>6. Rent vann og gode sanitærforhold - Sikre bærekraftig vannforvaltning, tilgang til vann og gode sanitærforhold for alle</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7343_49453"/>
                  <w:enabled/>
                  <w:calcOnExit w:val="0"/>
                  <w:checkBox>
                    <w:size w:val="20"/>
                    <w:default w:val="0"/>
                    <w:checked w:val="0"/>
                  </w:checkBox>
                </w:ffData>
              </w:fldChar>
            </w:r>
            <w:bookmarkStart w:id="119" w:name="REPLY_90357343_494538543"/>
            <w:r>
              <w:rPr>
                <w:lang w:val="nb-NO" w:eastAsia="nb-NO"/>
              </w:rPr>
              <w:instrText xml:space="preserve"> FORMCHECKBOX </w:instrText>
            </w:r>
            <w:r>
              <w:rPr>
                <w:lang w:val="nb-NO" w:eastAsia="nb-NO"/>
              </w:rPr>
              <w:fldChar w:fldCharType="end"/>
            </w:r>
            <w:bookmarkEnd w:id="119"/>
            <w:r>
              <w:rPr>
                <w:rStyle w:val="multivertlabel"/>
                <w:lang w:val="nb-NO" w:eastAsia="nb-NO"/>
              </w:rPr>
              <w:t>7. Ren energi til alle - Sikre tilgang til pålitelig, bærekraftig og moderne energi til en overkommelig pris for alle</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7343_49453"/>
                  <w:enabled/>
                  <w:calcOnExit w:val="0"/>
                  <w:checkBox>
                    <w:size w:val="20"/>
                    <w:default w:val="0"/>
                    <w:checked w:val="0"/>
                  </w:checkBox>
                </w:ffData>
              </w:fldChar>
            </w:r>
            <w:bookmarkStart w:id="120" w:name="REPLY_90357343_494538544"/>
            <w:r>
              <w:rPr>
                <w:lang w:val="nb-NO" w:eastAsia="nb-NO"/>
              </w:rPr>
              <w:instrText xml:space="preserve"> FORMCHECKBOX </w:instrText>
            </w:r>
            <w:r>
              <w:rPr>
                <w:lang w:val="nb-NO" w:eastAsia="nb-NO"/>
              </w:rPr>
              <w:fldChar w:fldCharType="end"/>
            </w:r>
            <w:bookmarkEnd w:id="120"/>
            <w:r>
              <w:rPr>
                <w:rStyle w:val="multivertlabel"/>
                <w:lang w:val="nb-NO" w:eastAsia="nb-NO"/>
              </w:rPr>
              <w:t>8. Anstendig arbeid og økonomisk vekst - Fremme varig, inkluderende og bærekraftig økonomisk vekst, full sysselsetting og anstendig arbeid for alle</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7343_49453"/>
                  <w:enabled/>
                  <w:calcOnExit w:val="0"/>
                  <w:checkBox>
                    <w:size w:val="20"/>
                    <w:default w:val="0"/>
                    <w:checked w:val="0"/>
                  </w:checkBox>
                </w:ffData>
              </w:fldChar>
            </w:r>
            <w:bookmarkStart w:id="121" w:name="REPLY_90357343_494538545"/>
            <w:r>
              <w:rPr>
                <w:lang w:val="nb-NO" w:eastAsia="nb-NO"/>
              </w:rPr>
              <w:instrText xml:space="preserve"> FORMCHECKBOX </w:instrText>
            </w:r>
            <w:r>
              <w:rPr>
                <w:lang w:val="nb-NO" w:eastAsia="nb-NO"/>
              </w:rPr>
              <w:fldChar w:fldCharType="end"/>
            </w:r>
            <w:bookmarkEnd w:id="121"/>
            <w:r>
              <w:rPr>
                <w:rStyle w:val="multivertlabel"/>
                <w:lang w:val="nb-NO" w:eastAsia="nb-NO"/>
              </w:rPr>
              <w:t>9. Industri, innovasjon og infrastruktur - Bygge solid infrastruktur og fremme inkluderende og bærekraftig industrialisering og innovasjon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7343_49453"/>
                  <w:enabled/>
                  <w:calcOnExit w:val="0"/>
                  <w:checkBox>
                    <w:size w:val="20"/>
                    <w:default w:val="0"/>
                    <w:checked w:val="0"/>
                  </w:checkBox>
                </w:ffData>
              </w:fldChar>
            </w:r>
            <w:bookmarkStart w:id="122" w:name="REPLY_90357343_494538546"/>
            <w:r>
              <w:rPr>
                <w:lang w:val="nb-NO" w:eastAsia="nb-NO"/>
              </w:rPr>
              <w:instrText xml:space="preserve"> FORMCHECKBOX </w:instrText>
            </w:r>
            <w:r>
              <w:rPr>
                <w:lang w:val="nb-NO" w:eastAsia="nb-NO"/>
              </w:rPr>
              <w:fldChar w:fldCharType="end"/>
            </w:r>
            <w:bookmarkEnd w:id="122"/>
            <w:r>
              <w:rPr>
                <w:rStyle w:val="multivertlabel"/>
                <w:lang w:val="nb-NO" w:eastAsia="nb-NO"/>
              </w:rPr>
              <w:t>10. Mindre ulikhet - Redusere ulikhet i og mellom land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7343_49453"/>
                  <w:enabled/>
                  <w:calcOnExit w:val="0"/>
                  <w:checkBox>
                    <w:size w:val="20"/>
                    <w:default w:val="0"/>
                    <w:checked w:val="0"/>
                  </w:checkBox>
                </w:ffData>
              </w:fldChar>
            </w:r>
            <w:bookmarkStart w:id="123" w:name="REPLY_90357343_494538547"/>
            <w:r>
              <w:rPr>
                <w:lang w:val="nb-NO" w:eastAsia="nb-NO"/>
              </w:rPr>
              <w:instrText xml:space="preserve"> FORMCHECKBOX </w:instrText>
            </w:r>
            <w:r>
              <w:rPr>
                <w:lang w:val="nb-NO" w:eastAsia="nb-NO"/>
              </w:rPr>
              <w:fldChar w:fldCharType="end"/>
            </w:r>
            <w:bookmarkEnd w:id="123"/>
            <w:r>
              <w:rPr>
                <w:rStyle w:val="multivertlabel"/>
                <w:lang w:val="nb-NO" w:eastAsia="nb-NO"/>
              </w:rPr>
              <w:t>11. Bærekraftige byer og lokalsamfunn - Gjøre byer og lokalsamfunn inkluderende, trygge, robuste og bærekraftige</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7343_49453"/>
                  <w:enabled/>
                  <w:calcOnExit w:val="0"/>
                  <w:checkBox>
                    <w:size w:val="20"/>
                    <w:default w:val="0"/>
                    <w:checked w:val="0"/>
                  </w:checkBox>
                </w:ffData>
              </w:fldChar>
            </w:r>
            <w:bookmarkStart w:id="124" w:name="REPLY_90357343_494538548"/>
            <w:r>
              <w:rPr>
                <w:lang w:val="nb-NO" w:eastAsia="nb-NO"/>
              </w:rPr>
              <w:instrText xml:space="preserve"> FORMCHECKBOX </w:instrText>
            </w:r>
            <w:r>
              <w:rPr>
                <w:lang w:val="nb-NO" w:eastAsia="nb-NO"/>
              </w:rPr>
              <w:fldChar w:fldCharType="end"/>
            </w:r>
            <w:bookmarkEnd w:id="124"/>
            <w:r>
              <w:rPr>
                <w:rStyle w:val="multivertlabel"/>
                <w:lang w:val="nb-NO" w:eastAsia="nb-NO"/>
              </w:rPr>
              <w:t>12. Ansvarlig forbruk og produksjon - Sikre bærekraftig forbruks- og produksjonsmønstre</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7343_49453"/>
                  <w:enabled/>
                  <w:calcOnExit w:val="0"/>
                  <w:checkBox>
                    <w:size w:val="20"/>
                    <w:default w:val="0"/>
                    <w:checked w:val="0"/>
                  </w:checkBox>
                </w:ffData>
              </w:fldChar>
            </w:r>
            <w:bookmarkStart w:id="125" w:name="REPLY_90357343_494538549"/>
            <w:r>
              <w:rPr>
                <w:lang w:val="nb-NO" w:eastAsia="nb-NO"/>
              </w:rPr>
              <w:instrText xml:space="preserve"> FORMCHECKBOX </w:instrText>
            </w:r>
            <w:r>
              <w:rPr>
                <w:lang w:val="nb-NO" w:eastAsia="nb-NO"/>
              </w:rPr>
              <w:fldChar w:fldCharType="end"/>
            </w:r>
            <w:bookmarkEnd w:id="125"/>
            <w:r>
              <w:rPr>
                <w:rStyle w:val="multivertlabel"/>
                <w:lang w:val="nb-NO" w:eastAsia="nb-NO"/>
              </w:rPr>
              <w:t>13. Stoppe klimaendringene - Handle umiddelbart for å bekjempe klimaendringene og konsekvensene av dem (Basert på en erkjennelse av at FNs rammekonvensjon om klimaendring er det viktigste internasjonale og mellomstatlige forumet for forhandlinger om globale tiltak mot klimaendringer.)</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7343_49453"/>
                  <w:enabled/>
                  <w:calcOnExit w:val="0"/>
                  <w:checkBox>
                    <w:size w:val="20"/>
                    <w:default w:val="0"/>
                    <w:checked w:val="0"/>
                  </w:checkBox>
                </w:ffData>
              </w:fldChar>
            </w:r>
            <w:bookmarkStart w:id="126" w:name="REPLY_90357343_494538550"/>
            <w:r>
              <w:rPr>
                <w:lang w:val="nb-NO" w:eastAsia="nb-NO"/>
              </w:rPr>
              <w:instrText xml:space="preserve"> FORMCHECKBOX </w:instrText>
            </w:r>
            <w:r>
              <w:rPr>
                <w:lang w:val="nb-NO" w:eastAsia="nb-NO"/>
              </w:rPr>
              <w:fldChar w:fldCharType="end"/>
            </w:r>
            <w:bookmarkEnd w:id="126"/>
            <w:r>
              <w:rPr>
                <w:rStyle w:val="multivertlabel"/>
                <w:lang w:val="nb-NO" w:eastAsia="nb-NO"/>
              </w:rPr>
              <w:t>14. Livet i havet - Bevare og bruke havet og de marine ressursene på en måte som fremmer bærekraftig utvikling</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7343_49453"/>
                  <w:enabled/>
                  <w:calcOnExit w:val="0"/>
                  <w:checkBox>
                    <w:size w:val="20"/>
                    <w:default w:val="0"/>
                    <w:checked w:val="0"/>
                  </w:checkBox>
                </w:ffData>
              </w:fldChar>
            </w:r>
            <w:bookmarkStart w:id="127" w:name="REPLY_90357343_494538551"/>
            <w:r>
              <w:rPr>
                <w:lang w:val="nb-NO" w:eastAsia="nb-NO"/>
              </w:rPr>
              <w:instrText xml:space="preserve"> FORMCHECKBOX </w:instrText>
            </w:r>
            <w:r>
              <w:rPr>
                <w:lang w:val="nb-NO" w:eastAsia="nb-NO"/>
              </w:rPr>
              <w:fldChar w:fldCharType="end"/>
            </w:r>
            <w:bookmarkEnd w:id="127"/>
            <w:r>
              <w:rPr>
                <w:rStyle w:val="multivertlabel"/>
                <w:lang w:val="nb-NO" w:eastAsia="nb-NO"/>
              </w:rPr>
              <w:t>15. Livet på land - Beskytte, gjenopprette og fremme bærekraftig bruk av økosystemer, sikre bærekraftig skogforvaltning, bekjempe ørkenspredning, stanse og reversere landforringelse samt stanse tap av artsmangfold</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7343_49453"/>
                  <w:enabled/>
                  <w:calcOnExit w:val="0"/>
                  <w:checkBox>
                    <w:size w:val="20"/>
                    <w:default w:val="0"/>
                    <w:checked w:val="0"/>
                  </w:checkBox>
                </w:ffData>
              </w:fldChar>
            </w:r>
            <w:bookmarkStart w:id="128" w:name="REPLY_90357343_494538552"/>
            <w:r>
              <w:rPr>
                <w:lang w:val="nb-NO" w:eastAsia="nb-NO"/>
              </w:rPr>
              <w:instrText xml:space="preserve"> FORMCHECKBOX </w:instrText>
            </w:r>
            <w:r>
              <w:rPr>
                <w:lang w:val="nb-NO" w:eastAsia="nb-NO"/>
              </w:rPr>
              <w:fldChar w:fldCharType="end"/>
            </w:r>
            <w:bookmarkEnd w:id="128"/>
            <w:r>
              <w:rPr>
                <w:rStyle w:val="multivertlabel"/>
                <w:lang w:val="nb-NO" w:eastAsia="nb-NO"/>
              </w:rPr>
              <w:t>16. Fred, rettferdighet og velfungerende institusjoner - Fremme fredelige og inkluderende samfunn for å sikre bærekraftig utvikling, sørge for tilgang til rettsvern for alle, og bygge velfungerende, ansvarlige og inkluderende institusjoner på alle nivåer</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fldChar w:fldCharType="begin">
                <w:ffData>
                  <w:name w:val="REPLY_90357343_49453"/>
                  <w:enabled/>
                  <w:calcOnExit w:val="0"/>
                  <w:checkBox>
                    <w:size w:val="20"/>
                    <w:default w:val="0"/>
                    <w:checked w:val="0"/>
                  </w:checkBox>
                </w:ffData>
              </w:fldChar>
            </w:r>
            <w:bookmarkStart w:id="129" w:name="REPLY_90357343_494538553"/>
            <w:r>
              <w:rPr>
                <w:lang w:val="nb-NO" w:eastAsia="nb-NO"/>
              </w:rPr>
              <w:instrText xml:space="preserve"> FORMCHECKBOX </w:instrText>
            </w:r>
            <w:r>
              <w:rPr>
                <w:lang w:val="nb-NO" w:eastAsia="nb-NO"/>
              </w:rPr>
              <w:fldChar w:fldCharType="end"/>
            </w:r>
            <w:bookmarkEnd w:id="129"/>
            <w:r>
              <w:rPr>
                <w:rStyle w:val="multivertlabel"/>
                <w:lang w:val="nb-NO" w:eastAsia="nb-NO"/>
              </w:rPr>
              <w:t>17. Samarbeid for å nå målene - Styrke virkemidlene som trengs for å gjennomføre arbeidet, og fornye globale partnerskap for bærekraftig utvikling</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bookmarkStart w:id="130" w:name="90357658"/>
      <w:bookmarkEnd w:id="130"/>
      <w:r>
        <w:rPr>
          <w:rStyle w:val="anyCharacter"/>
          <w:sz w:val="21"/>
          <w:szCs w:val="21"/>
          <w:lang w:val="nb-NO" w:eastAsia="nb-NO"/>
        </w:rPr>
        <w:t>25) Er din menighet en grønn menighet? Skriv i tilfelle hvilke menigheter</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47" type="#_x0000_t201" style="width:9.75pt;height:9.75pt" o:oleicon="f" o:ole="">
                  <v:imagedata r:id="rId4" o:title=""/>
                </v:shape>
                <w:control r:id="rId20" w:name="DefOcxName16" w:shapeid="_x0000_i1047"/>
              </w:object>
            </w:r>
            <w:r>
              <w:rPr>
                <w:lang w:val="nb-NO" w:eastAsia="nb-NO"/>
              </w:rPr>
              <w:t xml:space="preserve">  </w:t>
            </w:r>
            <w:r>
              <w:rPr>
                <w:rStyle w:val="singlevertlabel"/>
                <w:lang w:val="nb-NO" w:eastAsia="nb-NO"/>
              </w:rPr>
              <w:t>Ja, skriv hvilke i annet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48" type="#_x0000_t201" style="width:9.75pt;height:9.75pt" o:oleicon="f" o:ole="">
                  <v:imagedata r:id="rId4" o:title=""/>
                </v:shape>
                <w:control r:id="rId21" w:name="DefOcxName17" w:shapeid="_x0000_i1048"/>
              </w:object>
            </w:r>
            <w:r>
              <w:rPr>
                <w:lang w:val="nb-NO" w:eastAsia="nb-NO"/>
              </w:rPr>
              <w:t xml:space="preserve">  </w:t>
            </w:r>
            <w:r>
              <w:rPr>
                <w:rStyle w:val="singlevertlabel"/>
                <w:lang w:val="nb-NO" w:eastAsia="nb-NO"/>
              </w:rPr>
              <w:t>Nei</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rFonts w:ascii="Open Sans" w:eastAsia="Open Sans" w:hAnsi="Open Sans" w:cs="Open Sans"/>
                <w:b w:val="0"/>
                <w:bCs w:val="0"/>
                <w:i w:val="0"/>
                <w:iCs w:val="0"/>
                <w:color w:val="000000"/>
                <w:sz w:val="21"/>
                <w:szCs w:val="21"/>
                <w:lang w:val="nb-NO" w:eastAsia="nb-NO"/>
              </w:rPr>
            </w:pPr>
            <w:r>
              <w:rPr>
                <w:lang w:val="nb-NO" w:eastAsia="nb-NO"/>
              </w:rPr>
              <w:object>
                <v:shape id="_x0000_i1049" type="#_x0000_t201" style="width:9.75pt;height:9.75pt" o:oleicon="f" o:ole="">
                  <v:imagedata r:id="rId4" o:title=""/>
                </v:shape>
                <w:control r:id="rId22" w:name="DefOcxName18" w:shapeid="_x0000_i1049"/>
              </w:object>
            </w:r>
            <w:r>
              <w:rPr>
                <w:lang w:val="nb-NO" w:eastAsia="nb-NO"/>
              </w:rPr>
              <w:t xml:space="preserve">  </w:t>
            </w:r>
            <w:r>
              <w:rPr>
                <w:rStyle w:val="singlevertlabel"/>
                <w:lang w:val="nb-NO" w:eastAsia="nb-NO"/>
              </w:rPr>
              <w:t>Annet</w:t>
            </w:r>
            <w:r>
              <w:rPr>
                <w:lang w:val="nb-NO" w:eastAsia="nb-NO"/>
              </w:rPr>
              <w:t xml:space="preserve"> </w:t>
            </w:r>
            <w:r>
              <w:rPr>
                <w:rFonts w:ascii="Open Sans" w:eastAsia="Open Sans" w:hAnsi="Open Sans" w:cs="Open Sans"/>
                <w:b w:val="0"/>
                <w:bCs w:val="0"/>
                <w:i w:val="0"/>
                <w:iCs w:val="0"/>
                <w:color w:val="000000"/>
                <w:sz w:val="21"/>
                <w:szCs w:val="21"/>
                <w:lang w:val="nb-NO" w:eastAsia="nb-NO"/>
              </w:rPr>
              <w:fldChar w:fldCharType="begin">
                <w:ffData>
                  <w:name w:val="REPLY_90357658_ALT"/>
                  <w:enabled/>
                  <w:calcOnExit w:val="0"/>
                  <w:textInput/>
                </w:ffData>
              </w:fldChar>
            </w:r>
            <w:bookmarkStart w:id="131" w:name="REPLY_90357658_ALT"/>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131"/>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bookmarkStart w:id="132" w:name="90364913"/>
      <w:bookmarkEnd w:id="132"/>
      <w:r>
        <w:rPr>
          <w:rStyle w:val="anyCharacter"/>
          <w:sz w:val="21"/>
          <w:szCs w:val="21"/>
          <w:lang w:val="nb-NO" w:eastAsia="nb-NO"/>
        </w:rPr>
        <w:t>26) Hvem er kontaktperson for grønn menighet hos dere?</w:t>
      </w:r>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nb-NO" w:eastAsia="nb-NO"/>
        </w:rPr>
      </w:pPr>
      <w:r>
        <w:rPr>
          <w:rStyle w:val="matrixshortopenmatrixSubQuestionlabel"/>
          <w:lang w:val="nb-NO" w:eastAsia="nb-NO"/>
        </w:rPr>
        <w:t>For- og etternavn</w:t>
      </w:r>
      <w:r>
        <w:rPr>
          <w:lang w:val="nb-NO" w:eastAsia="nb-NO"/>
        </w:rPr>
        <w:t xml:space="preserve"> </w:t>
      </w:r>
      <w:r>
        <w:rPr>
          <w:rFonts w:ascii="Open Sans" w:eastAsia="Open Sans" w:hAnsi="Open Sans" w:cs="Open Sans"/>
          <w:b w:val="0"/>
          <w:bCs w:val="0"/>
          <w:i w:val="0"/>
          <w:iCs w:val="0"/>
          <w:color w:val="000000"/>
          <w:sz w:val="21"/>
          <w:szCs w:val="21"/>
          <w:vertAlign w:val="baseline"/>
          <w:lang w:val="nb-NO" w:eastAsia="nb-NO"/>
        </w:rPr>
        <w:fldChar w:fldCharType="begin">
          <w:ffData>
            <w:name w:val="REPLY_90365170"/>
            <w:enabled/>
            <w:calcOnExit w:val="0"/>
            <w:textInput/>
          </w:ffData>
        </w:fldChar>
      </w:r>
      <w:bookmarkStart w:id="133" w:name="REPLY_90365170"/>
      <w:r>
        <w:rPr>
          <w:rFonts w:ascii="Open Sans" w:eastAsia="Open Sans" w:hAnsi="Open Sans" w:cs="Open Sans"/>
          <w:b w:val="0"/>
          <w:bCs w:val="0"/>
          <w:i w:val="0"/>
          <w:iCs w:val="0"/>
          <w:color w:val="000000"/>
          <w:sz w:val="21"/>
          <w:szCs w:val="21"/>
          <w:vertAlign w:val="baseline"/>
          <w:lang w:val="nb-NO" w:eastAsia="nb-NO"/>
        </w:rPr>
        <w:instrText xml:space="preserve"> FORMTEXT </w:instrText>
      </w:r>
      <w:r>
        <w:rPr>
          <w:rFonts w:ascii="Open Sans" w:eastAsia="Open Sans" w:hAnsi="Open Sans" w:cs="Open Sans"/>
          <w:b w:val="0"/>
          <w:bCs w:val="0"/>
          <w:i w:val="0"/>
          <w:iCs w:val="0"/>
          <w:color w:val="000000"/>
          <w:sz w:val="21"/>
          <w:szCs w:val="21"/>
          <w:vertAlign w:val="baseline"/>
          <w:lang w:val="nb-NO" w:eastAsia="nb-NO"/>
        </w:rPr>
        <w:fldChar w:fldCharType="separate"/>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fldChar w:fldCharType="end"/>
      </w:r>
      <w:bookmarkEnd w:id="133"/>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nb-NO" w:eastAsia="nb-NO"/>
        </w:rPr>
      </w:pPr>
      <w:r>
        <w:rPr>
          <w:rStyle w:val="matrixshortopenmatrixSubQuestionlabel"/>
          <w:lang w:val="nb-NO" w:eastAsia="nb-NO"/>
        </w:rPr>
        <w:t>E-post</w:t>
      </w:r>
      <w:r>
        <w:rPr>
          <w:lang w:val="nb-NO" w:eastAsia="nb-NO"/>
        </w:rPr>
        <w:t xml:space="preserve"> </w:t>
      </w:r>
      <w:r>
        <w:rPr>
          <w:rFonts w:ascii="Open Sans" w:eastAsia="Open Sans" w:hAnsi="Open Sans" w:cs="Open Sans"/>
          <w:b w:val="0"/>
          <w:bCs w:val="0"/>
          <w:i w:val="0"/>
          <w:iCs w:val="0"/>
          <w:color w:val="000000"/>
          <w:sz w:val="21"/>
          <w:szCs w:val="21"/>
          <w:vertAlign w:val="baseline"/>
          <w:lang w:val="nb-NO" w:eastAsia="nb-NO"/>
        </w:rPr>
        <w:fldChar w:fldCharType="begin">
          <w:ffData>
            <w:name w:val="REPLY_90365171"/>
            <w:enabled/>
            <w:calcOnExit w:val="0"/>
            <w:textInput/>
          </w:ffData>
        </w:fldChar>
      </w:r>
      <w:bookmarkStart w:id="134" w:name="REPLY_90365171"/>
      <w:r>
        <w:rPr>
          <w:rFonts w:ascii="Open Sans" w:eastAsia="Open Sans" w:hAnsi="Open Sans" w:cs="Open Sans"/>
          <w:b w:val="0"/>
          <w:bCs w:val="0"/>
          <w:i w:val="0"/>
          <w:iCs w:val="0"/>
          <w:color w:val="000000"/>
          <w:sz w:val="21"/>
          <w:szCs w:val="21"/>
          <w:vertAlign w:val="baseline"/>
          <w:lang w:val="nb-NO" w:eastAsia="nb-NO"/>
        </w:rPr>
        <w:instrText xml:space="preserve"> FORMTEXT </w:instrText>
      </w:r>
      <w:r>
        <w:rPr>
          <w:rFonts w:ascii="Open Sans" w:eastAsia="Open Sans" w:hAnsi="Open Sans" w:cs="Open Sans"/>
          <w:b w:val="0"/>
          <w:bCs w:val="0"/>
          <w:i w:val="0"/>
          <w:iCs w:val="0"/>
          <w:color w:val="000000"/>
          <w:sz w:val="21"/>
          <w:szCs w:val="21"/>
          <w:vertAlign w:val="baseline"/>
          <w:lang w:val="nb-NO" w:eastAsia="nb-NO"/>
        </w:rPr>
        <w:fldChar w:fldCharType="separate"/>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fldChar w:fldCharType="end"/>
      </w:r>
      <w:bookmarkEnd w:id="134"/>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75"/>
        <w:ind w:left="30" w:right="0"/>
        <w:rPr>
          <w:rFonts w:ascii="Open Sans" w:eastAsia="Open Sans" w:hAnsi="Open Sans" w:cs="Open Sans"/>
          <w:b w:val="0"/>
          <w:bCs w:val="0"/>
          <w:i w:val="0"/>
          <w:iCs w:val="0"/>
          <w:color w:val="000000"/>
          <w:sz w:val="21"/>
          <w:szCs w:val="21"/>
          <w:vertAlign w:val="baseline"/>
          <w:lang w:val="nb-NO" w:eastAsia="nb-NO"/>
        </w:rPr>
      </w:pPr>
      <w:r>
        <w:rPr>
          <w:rStyle w:val="matrixshortopenmatrixSubQuestionlabel"/>
          <w:lang w:val="nb-NO" w:eastAsia="nb-NO"/>
        </w:rPr>
        <w:t>Telefon</w:t>
      </w:r>
      <w:r>
        <w:rPr>
          <w:lang w:val="nb-NO" w:eastAsia="nb-NO"/>
        </w:rPr>
        <w:t xml:space="preserve"> </w:t>
      </w:r>
      <w:r>
        <w:rPr>
          <w:rFonts w:ascii="Open Sans" w:eastAsia="Open Sans" w:hAnsi="Open Sans" w:cs="Open Sans"/>
          <w:b w:val="0"/>
          <w:bCs w:val="0"/>
          <w:i w:val="0"/>
          <w:iCs w:val="0"/>
          <w:color w:val="000000"/>
          <w:sz w:val="21"/>
          <w:szCs w:val="21"/>
          <w:vertAlign w:val="baseline"/>
          <w:lang w:val="nb-NO" w:eastAsia="nb-NO"/>
        </w:rPr>
        <w:fldChar w:fldCharType="begin">
          <w:ffData>
            <w:name w:val="REPLY_90365172"/>
            <w:enabled/>
            <w:calcOnExit w:val="0"/>
            <w:textInput/>
          </w:ffData>
        </w:fldChar>
      </w:r>
      <w:bookmarkStart w:id="135" w:name="REPLY_90365172"/>
      <w:r>
        <w:rPr>
          <w:rFonts w:ascii="Open Sans" w:eastAsia="Open Sans" w:hAnsi="Open Sans" w:cs="Open Sans"/>
          <w:b w:val="0"/>
          <w:bCs w:val="0"/>
          <w:i w:val="0"/>
          <w:iCs w:val="0"/>
          <w:color w:val="000000"/>
          <w:sz w:val="21"/>
          <w:szCs w:val="21"/>
          <w:vertAlign w:val="baseline"/>
          <w:lang w:val="nb-NO" w:eastAsia="nb-NO"/>
        </w:rPr>
        <w:instrText xml:space="preserve"> FORMTEXT </w:instrText>
      </w:r>
      <w:r>
        <w:rPr>
          <w:rFonts w:ascii="Open Sans" w:eastAsia="Open Sans" w:hAnsi="Open Sans" w:cs="Open Sans"/>
          <w:b w:val="0"/>
          <w:bCs w:val="0"/>
          <w:i w:val="0"/>
          <w:iCs w:val="0"/>
          <w:color w:val="000000"/>
          <w:sz w:val="21"/>
          <w:szCs w:val="21"/>
          <w:vertAlign w:val="baseline"/>
          <w:lang w:val="nb-NO" w:eastAsia="nb-NO"/>
        </w:rPr>
        <w:fldChar w:fldCharType="separate"/>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fldChar w:fldCharType="end"/>
      </w:r>
      <w:bookmarkEnd w:id="135"/>
    </w:p>
    <w:p>
      <w:pPr>
        <w:pStyle w:val="matrixshortopenmatrixSubQuestion"/>
        <w:pBdr>
          <w:top w:val="none" w:sz="0" w:space="0"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vertAlign w:val="baseline"/>
          <w:lang w:val="nb-NO" w:eastAsia="nb-NO"/>
        </w:rPr>
      </w:pPr>
      <w:r>
        <w:rPr>
          <w:rStyle w:val="matrixshortopenmatrixSubQuestionlabel"/>
          <w:lang w:val="nb-NO" w:eastAsia="nb-NO"/>
        </w:rPr>
        <w:t>Menighet</w:t>
      </w:r>
      <w:r>
        <w:rPr>
          <w:lang w:val="nb-NO" w:eastAsia="nb-NO"/>
        </w:rPr>
        <w:t xml:space="preserve"> </w:t>
      </w:r>
      <w:r>
        <w:rPr>
          <w:rFonts w:ascii="Open Sans" w:eastAsia="Open Sans" w:hAnsi="Open Sans" w:cs="Open Sans"/>
          <w:b w:val="0"/>
          <w:bCs w:val="0"/>
          <w:i w:val="0"/>
          <w:iCs w:val="0"/>
          <w:color w:val="000000"/>
          <w:sz w:val="21"/>
          <w:szCs w:val="21"/>
          <w:vertAlign w:val="baseline"/>
          <w:lang w:val="nb-NO" w:eastAsia="nb-NO"/>
        </w:rPr>
        <w:fldChar w:fldCharType="begin">
          <w:ffData>
            <w:name w:val="REPLY_90365173"/>
            <w:enabled/>
            <w:calcOnExit w:val="0"/>
            <w:textInput/>
          </w:ffData>
        </w:fldChar>
      </w:r>
      <w:bookmarkStart w:id="136" w:name="REPLY_90365173"/>
      <w:r>
        <w:rPr>
          <w:rFonts w:ascii="Open Sans" w:eastAsia="Open Sans" w:hAnsi="Open Sans" w:cs="Open Sans"/>
          <w:b w:val="0"/>
          <w:bCs w:val="0"/>
          <w:i w:val="0"/>
          <w:iCs w:val="0"/>
          <w:color w:val="000000"/>
          <w:sz w:val="21"/>
          <w:szCs w:val="21"/>
          <w:vertAlign w:val="baseline"/>
          <w:lang w:val="nb-NO" w:eastAsia="nb-NO"/>
        </w:rPr>
        <w:instrText xml:space="preserve"> FORMTEXT </w:instrText>
      </w:r>
      <w:r>
        <w:rPr>
          <w:rFonts w:ascii="Open Sans" w:eastAsia="Open Sans" w:hAnsi="Open Sans" w:cs="Open Sans"/>
          <w:b w:val="0"/>
          <w:bCs w:val="0"/>
          <w:i w:val="0"/>
          <w:iCs w:val="0"/>
          <w:color w:val="000000"/>
          <w:sz w:val="21"/>
          <w:szCs w:val="21"/>
          <w:vertAlign w:val="baseline"/>
          <w:lang w:val="nb-NO" w:eastAsia="nb-NO"/>
        </w:rPr>
        <w:fldChar w:fldCharType="separate"/>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t> </w:t>
      </w:r>
      <w:r>
        <w:rPr>
          <w:rFonts w:ascii="Open Sans" w:eastAsia="Open Sans" w:hAnsi="Open Sans" w:cs="Open Sans"/>
          <w:b w:val="0"/>
          <w:bCs w:val="0"/>
          <w:i w:val="0"/>
          <w:iCs w:val="0"/>
          <w:color w:val="000000"/>
          <w:sz w:val="21"/>
          <w:szCs w:val="21"/>
          <w:vertAlign w:val="baseline"/>
          <w:lang w:val="nb-NO" w:eastAsia="nb-NO"/>
        </w:rPr>
        <w:fldChar w:fldCharType="end"/>
      </w:r>
      <w:bookmarkEnd w:id="136"/>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nb-NO" w:eastAsia="nb-NO"/>
        </w:rPr>
      </w:pPr>
      <w:bookmarkStart w:id="137" w:name="90355470"/>
      <w:bookmarkEnd w:id="137"/>
      <w:r>
        <w:rPr>
          <w:rStyle w:val="anyCharacter"/>
          <w:sz w:val="21"/>
          <w:szCs w:val="21"/>
          <w:lang w:val="nb-NO" w:eastAsia="nb-NO"/>
        </w:rPr>
        <w:t>27) Hvis dere har gjort et arbeid med FNs bærekraftsmål, skriv hva dere har gjort her:</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nb-NO" w:eastAsia="nb-NO"/>
        </w:rPr>
      </w:pPr>
      <w:r>
        <w:pict>
          <v:shape id="_x0000_i1050" type="#_x0000_t202" style="width:2in;height:90pt">
            <v:textbox inset="2.63pt,2.63pt,2.63pt,2.63pt">
              <w:txbxContent>
                <w:p/>
              </w:txbxContent>
            </v:textbox>
          </v:shape>
        </w:pict>
      </w:r>
    </w:p>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nb-NO" w:eastAsia="nb-NO"/>
        </w:rPr>
      </w:pPr>
      <w:bookmarkStart w:id="138" w:name="90355472"/>
      <w:bookmarkEnd w:id="138"/>
      <w:r>
        <w:rPr>
          <w:rStyle w:val="strong"/>
          <w:lang w:val="nb-NO" w:eastAsia="nb-NO"/>
        </w:rPr>
        <w:t>Inkludering.</w:t>
      </w:r>
      <w:r>
        <w:rPr>
          <w:lang w:val="nb-NO" w:eastAsia="nb-NO"/>
        </w:rPr>
        <w:t xml:space="preserve"> De to siste spørsmålene handler om inkluderingsarbeidet knyttet til mennesker med nedsatt funksjonsevne. Her finner du veileder for inkluderende menighet:  </w:t>
      </w:r>
      <w:r>
        <w:rPr>
          <w:lang w:val="nb-NO" w:eastAsia="nb-NO"/>
        </w:rPr>
        <w:fldChar w:fldCharType="begin"/>
      </w:r>
      <w:r>
        <w:rPr>
          <w:lang w:val="nb-NO" w:eastAsia="nb-NO"/>
        </w:rPr>
        <w:instrText xml:space="preserve"> HYPERLINK "http://https://kirken.no/nb-NO/bispedommer/borg-bispedomme/fagomrader/inkludering/" </w:instrText>
      </w:r>
      <w:r>
        <w:rPr>
          <w:lang w:val="nb-NO" w:eastAsia="nb-NO"/>
        </w:rPr>
        <w:fldChar w:fldCharType="separate"/>
      </w:r>
      <w:r>
        <w:rPr>
          <w:rStyle w:val="divcontenta"/>
          <w:u w:val="single" w:color="505050"/>
          <w:lang w:val="nb-NO" w:eastAsia="nb-NO"/>
        </w:rPr>
        <w:t>https://kirken.no/nb-NO/bispedommer/borg-bispedomme/fagomrader/inkludering/</w:t>
      </w:r>
      <w:r>
        <w:rPr>
          <w:rStyle w:val="divcontenta"/>
          <w:u w:val="single" w:color="505050"/>
          <w:lang w:val="nb-NO" w:eastAsia="nb-NO"/>
        </w:rPr>
        <w:fldChar w:fldCharType="end"/>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r>
        <w:rPr>
          <w:rStyle w:val="anyCharacter"/>
          <w:sz w:val="21"/>
          <w:szCs w:val="21"/>
          <w:lang w:val="nb-NO" w:eastAsia="nb-NO"/>
        </w:rPr>
        <w:t>28) Har menighetsrådet i ditt sokn vedtatt at dere er en inkluderende menighet ifølge veilederen Inkluderende menighet? Se lenke i teksten over.</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51" type="#_x0000_t201" style="width:9.75pt;height:9.75pt" o:oleicon="f" o:ole="">
                  <v:imagedata r:id="rId4" o:title=""/>
                </v:shape>
                <w:control r:id="rId23" w:name="DefOcxName19" w:shapeid="_x0000_i1051"/>
              </w:object>
            </w:r>
            <w:r>
              <w:rPr>
                <w:lang w:val="nb-NO" w:eastAsia="nb-NO"/>
              </w:rPr>
              <w:t xml:space="preserve">  </w:t>
            </w:r>
            <w:r>
              <w:rPr>
                <w:rStyle w:val="singlevertlabel"/>
                <w:lang w:val="nb-NO" w:eastAsia="nb-NO"/>
              </w:rPr>
              <w:t>Ja, vi er en inkluderende menighet</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52" type="#_x0000_t201" style="width:9.75pt;height:9.75pt" o:oleicon="f" o:ole="">
                  <v:imagedata r:id="rId4" o:title=""/>
                </v:shape>
                <w:control r:id="rId24" w:name="DefOcxName20" w:shapeid="_x0000_i1052"/>
              </w:object>
            </w:r>
            <w:r>
              <w:rPr>
                <w:lang w:val="nb-NO" w:eastAsia="nb-NO"/>
              </w:rPr>
              <w:t xml:space="preserve">  </w:t>
            </w:r>
            <w:r>
              <w:rPr>
                <w:rStyle w:val="singlevertlabel"/>
                <w:lang w:val="nb-NO" w:eastAsia="nb-NO"/>
              </w:rPr>
              <w:t>Nei, vi har ikke vedtatt at vi er en inkluderende menighet i vårt sokn.</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53" type="#_x0000_t201" style="width:9.75pt;height:9.75pt" o:oleicon="f" o:ole="">
                  <v:imagedata r:id="rId4" o:title=""/>
                </v:shape>
                <w:control r:id="rId25" w:name="DefOcxName21" w:shapeid="_x0000_i1053"/>
              </w:object>
            </w:r>
            <w:r>
              <w:rPr>
                <w:lang w:val="nb-NO" w:eastAsia="nb-NO"/>
              </w:rPr>
              <w:t xml:space="preserve">  </w:t>
            </w:r>
            <w:r>
              <w:rPr>
                <w:rStyle w:val="singlevertlabel"/>
                <w:lang w:val="nb-NO" w:eastAsia="nb-NO"/>
              </w:rPr>
              <w:t xml:space="preserve">Jeg vet ikke. </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54" type="#_x0000_t201" style="width:9.75pt;height:9.75pt" o:oleicon="f" o:ole="">
                  <v:imagedata r:id="rId4" o:title=""/>
                </v:shape>
                <w:control r:id="rId26" w:name="DefOcxName22" w:shapeid="_x0000_i1054"/>
              </w:object>
            </w:r>
            <w:r>
              <w:rPr>
                <w:lang w:val="nb-NO" w:eastAsia="nb-NO"/>
              </w:rPr>
              <w:t xml:space="preserve">  </w:t>
            </w:r>
            <w:r>
              <w:rPr>
                <w:rStyle w:val="singlevertlabel"/>
                <w:lang w:val="nb-NO" w:eastAsia="nb-NO"/>
              </w:rPr>
              <w:t xml:space="preserve">Vi har ikke vedtatt at vi er en inkluderende menighet, men har stort fokus på inkludering og har flere tiltak vi jobber med. </w:t>
            </w:r>
          </w:p>
        </w:tc>
      </w:tr>
    </w:tbl>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nb-NO" w:eastAsia="nb-NO"/>
        </w:rPr>
      </w:pPr>
      <w:bookmarkStart w:id="139" w:name="90357619"/>
      <w:bookmarkEnd w:id="139"/>
      <w:r>
        <w:rPr>
          <w:rStyle w:val="anyCharacter"/>
          <w:sz w:val="21"/>
          <w:szCs w:val="21"/>
          <w:lang w:val="nb-NO" w:eastAsia="nb-NO"/>
        </w:rPr>
        <w:t>29) Hvis ja, hvilke menigheter</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lang w:val="nb-NO" w:eastAsia="nb-NO"/>
        </w:rPr>
      </w:pPr>
      <w:r>
        <w:pict>
          <v:shape id="_x0000_i1055" type="#_x0000_t202" style="width:2in;height:90pt">
            <v:textbox inset="2.63pt,2.63pt,2.63pt,2.63pt">
              <w:txbxContent>
                <w:p/>
              </w:txbxContent>
            </v:textbox>
          </v:shape>
        </w:pict>
      </w:r>
    </w:p>
    <w:p>
      <w:pPr>
        <w:pStyle w:val="divcontentsurveyquestionsdivcommentsp"/>
        <w:pBdr>
          <w:top w:val="none" w:sz="0" w:space="0" w:color="auto"/>
          <w:left w:val="none" w:sz="0" w:space="0" w:color="auto"/>
          <w:bottom w:val="none" w:sz="0" w:space="0" w:color="auto"/>
          <w:right w:val="none" w:sz="0" w:space="0" w:color="auto"/>
        </w:pBdr>
        <w:shd w:val="clear" w:color="auto" w:fill="FFFFFF"/>
        <w:bidi w:val="0"/>
        <w:spacing w:before="65" w:after="65"/>
        <w:ind w:left="0" w:right="0"/>
        <w:rPr>
          <w:lang w:val="nb-NO" w:eastAsia="nb-NO"/>
        </w:rPr>
      </w:pPr>
      <w:bookmarkStart w:id="140" w:name="90355473"/>
      <w:bookmarkEnd w:id="140"/>
      <w:r>
        <w:rPr>
          <w:lang w:val="nb-NO" w:eastAsia="nb-NO"/>
        </w:rPr>
        <w:t xml:space="preserve">I 2009 og 2013 ble det tydeliggjort at alle mennesker har rett til å utøve sin tro eller livssyn. Uavhengig av boform og funksjonsevne. Ref. </w:t>
      </w:r>
      <w:r>
        <w:rPr>
          <w:rStyle w:val="anyCharacter"/>
          <w:lang w:val="nb-NO" w:eastAsia="nb-NO"/>
        </w:rPr>
        <w:t> </w:t>
      </w:r>
      <w:r>
        <w:rPr>
          <w:lang w:val="nb-NO" w:eastAsia="nb-NO"/>
        </w:rPr>
        <w:t xml:space="preserve">Rundskriv I - 6/2009. Rett til egen tros- og livssynsutøvelse. Og veilederen </w:t>
      </w:r>
      <w:r>
        <w:rPr>
          <w:lang w:val="nb-NO" w:eastAsia="nb-NO"/>
        </w:rPr>
        <w:fldChar w:fldCharType="begin"/>
      </w:r>
      <w:r>
        <w:rPr>
          <w:lang w:val="nb-NO" w:eastAsia="nb-NO"/>
        </w:rPr>
        <w:instrText xml:space="preserve"> HYPERLINK "https://kirken.no/globalassets/bispedommer/borg/dokumenter/tema/inkludering/72995_hdir_veiledningshefte_korr3.pdf" </w:instrText>
      </w:r>
      <w:r>
        <w:rPr>
          <w:lang w:val="nb-NO" w:eastAsia="nb-NO"/>
        </w:rPr>
        <w:fldChar w:fldCharType="separate"/>
      </w:r>
      <w:r>
        <w:rPr>
          <w:rStyle w:val="divcontenta"/>
          <w:u w:val="single" w:color="505050"/>
          <w:lang w:val="nb-NO" w:eastAsia="nb-NO"/>
        </w:rPr>
        <w:t>«Samhandling mellom helse- og omsorgstjenesten i kommunene og tros- og livssynssamfunn. Den som mottar helse- og omsorgstjenester har også rett til å utøve sin tro eller sitt livssyn – alene og i fellesskap med andre».</w:t>
      </w:r>
      <w:r>
        <w:rPr>
          <w:rStyle w:val="divcontenta"/>
          <w:u w:val="single" w:color="505050"/>
          <w:lang w:val="nb-NO" w:eastAsia="nb-NO"/>
        </w:rPr>
        <w:fldChar w:fldCharType="end"/>
      </w:r>
      <w:r>
        <w:rPr>
          <w:rStyle w:val="anyCharacter"/>
          <w:lang w:val="nb-NO" w:eastAsia="nb-NO"/>
        </w:rPr>
        <w:t xml:space="preserve">  </w:t>
      </w:r>
      <w:r>
        <w:rPr>
          <w:lang w:val="nb-NO" w:eastAsia="nb-NO"/>
        </w:rPr>
        <w:t xml:space="preserve">Samarbeidsrådet for tros- og livssynssamfunn i samarbeid med Helsedirektoratet. (2013) </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0" w:line="315" w:lineRule="atLeast"/>
        <w:ind w:left="0" w:right="0"/>
        <w:rPr>
          <w:rStyle w:val="anyCharacter"/>
          <w:b/>
          <w:bCs/>
          <w:color w:val="404040"/>
          <w:lang w:val="nb-NO" w:eastAsia="nb-NO"/>
        </w:rPr>
      </w:pPr>
      <w:r>
        <w:rPr>
          <w:rStyle w:val="anyCharacter"/>
          <w:sz w:val="21"/>
          <w:szCs w:val="21"/>
          <w:lang w:val="nb-NO" w:eastAsia="nb-NO"/>
        </w:rPr>
        <w:t xml:space="preserve">30) Har dere etablert et samarbeid med kommunen (etatsledelse, ledelse i en bolig,  eller andre kommunale tiltak) for å sikre alles rett til å utøve sin tro, også mennesker med utviklingshemming og andre funksjonsnedsettelser? </w:t>
      </w:r>
    </w:p>
    <w:tbl>
      <w:tblPr>
        <w:tblStyle w:val="htmldirltrtablevertical"/>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
      <w:tblGrid>
        <w:gridCol w:w="9360"/>
      </w:tblGrid>
      <w:tr>
        <w:tblPrEx>
          <w:tblW w:w="5000" w:type="pct"/>
          <w:tblCellSpacing w:w="0" w:type="dxa"/>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56" type="#_x0000_t201" style="width:9.75pt;height:9.75pt" o:oleicon="f" o:ole="">
                  <v:imagedata r:id="rId4" o:title=""/>
                </v:shape>
                <w:control r:id="rId27" w:name="DefOcxName23" w:shapeid="_x0000_i1056"/>
              </w:object>
            </w:r>
            <w:r>
              <w:rPr>
                <w:lang w:val="nb-NO" w:eastAsia="nb-NO"/>
              </w:rPr>
              <w:t xml:space="preserve">  </w:t>
            </w:r>
            <w:r>
              <w:rPr>
                <w:rStyle w:val="singlevertlabel"/>
                <w:lang w:val="nb-NO" w:eastAsia="nb-NO"/>
              </w:rPr>
              <w:t>Ja</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57" type="#_x0000_t201" style="width:9.75pt;height:9.75pt" o:oleicon="f" o:ole="">
                  <v:imagedata r:id="rId4" o:title=""/>
                </v:shape>
                <w:control r:id="rId28" w:name="DefOcxName24" w:shapeid="_x0000_i1057"/>
              </w:object>
            </w:r>
            <w:r>
              <w:rPr>
                <w:lang w:val="nb-NO" w:eastAsia="nb-NO"/>
              </w:rPr>
              <w:t xml:space="preserve">  </w:t>
            </w:r>
            <w:r>
              <w:rPr>
                <w:rStyle w:val="singlevertlabel"/>
                <w:lang w:val="nb-NO" w:eastAsia="nb-NO"/>
              </w:rPr>
              <w:t>Nei</w:t>
            </w:r>
          </w:p>
        </w:tc>
      </w:tr>
      <w:tr>
        <w:tblPrEx>
          <w:tblW w:w="5000" w:type="pct"/>
          <w:tblCellSpacing w:w="0" w:type="dxa"/>
          <w:shd w:val="clear" w:color="auto" w:fill="FFFFFF"/>
          <w:tblCellMar>
            <w:top w:w="0" w:type="dxa"/>
            <w:left w:w="0" w:type="dxa"/>
            <w:bottom w:w="0" w:type="dxa"/>
            <w:right w:w="0" w:type="dxa"/>
          </w:tblCellMar>
          <w:tblLook w:val="05E0"/>
        </w:tblPrEx>
        <w:trPr>
          <w:tblCellSpacing w:w="0" w:type="dxa"/>
        </w:trPr>
        <w:tc>
          <w:tcPr>
            <w:shd w:val="clear" w:color="auto" w:fill="FFFFFF"/>
            <w:noWrap/>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bidi w:val="0"/>
              <w:rPr>
                <w:lang w:val="nb-NO" w:eastAsia="nb-NO"/>
              </w:rPr>
            </w:pPr>
            <w:r>
              <w:rPr>
                <w:lang w:val="nb-NO" w:eastAsia="nb-NO"/>
              </w:rPr>
              <w:object>
                <v:shape id="_x0000_i1058" type="#_x0000_t201" style="width:9.75pt;height:9.75pt" o:oleicon="f" o:ole="">
                  <v:imagedata r:id="rId4" o:title=""/>
                </v:shape>
                <w:control r:id="rId29" w:name="DefOcxName25" w:shapeid="_x0000_i1058"/>
              </w:object>
            </w:r>
            <w:r>
              <w:rPr>
                <w:lang w:val="nb-NO" w:eastAsia="nb-NO"/>
              </w:rPr>
              <w:t xml:space="preserve">  </w:t>
            </w:r>
            <w:r>
              <w:rPr>
                <w:rStyle w:val="singlevertlabel"/>
                <w:lang w:val="nb-NO" w:eastAsia="nb-NO"/>
              </w:rPr>
              <w:t>Nei, men vi er igang med å få det til</w:t>
            </w:r>
          </w:p>
        </w:tc>
      </w:tr>
    </w:tbl>
    <w:p>
      <w:pPr>
        <w:pStyle w:val="divcontentsurveyquestionsdivcomments"/>
        <w:pBdr>
          <w:top w:val="none" w:sz="0" w:space="0" w:color="auto"/>
          <w:left w:val="none" w:sz="0" w:space="0" w:color="auto"/>
          <w:bottom w:val="none" w:sz="0" w:space="0" w:color="auto"/>
          <w:right w:val="none" w:sz="0" w:space="0" w:color="auto"/>
        </w:pBdr>
        <w:shd w:val="clear" w:color="auto" w:fill="FFFFFF"/>
        <w:bidi w:val="0"/>
        <w:spacing w:after="65"/>
        <w:ind w:left="0" w:right="0"/>
        <w:rPr>
          <w:lang w:val="nb-NO" w:eastAsia="nb-NO"/>
        </w:rPr>
      </w:pPr>
      <w:bookmarkStart w:id="141" w:name="90355475"/>
      <w:bookmarkEnd w:id="141"/>
      <w:r>
        <w:rPr>
          <w:lang w:val="nb-NO" w:eastAsia="nb-NO"/>
        </w:rPr>
        <w:t>Etter at Kirkemøtet vedtok ny diakoniplan for Den norske kirke i 2020 er det mange sokn som vil revidere sin diakoniplan. Om ditt sokn har utviklet en plan som dere vil dele med andre er vi takknemlige for det. Dette er helt frivillig!</w:t>
      </w:r>
    </w:p>
    <w:p>
      <w:pPr>
        <w:pStyle w:val="divcontentsurveyquestionslegendb"/>
        <w:pBdr>
          <w:top w:val="none" w:sz="0" w:space="5" w:color="auto"/>
          <w:left w:val="none" w:sz="0" w:space="0" w:color="auto"/>
          <w:bottom w:val="none" w:sz="0" w:space="5" w:color="auto"/>
          <w:right w:val="none" w:sz="0" w:space="0" w:color="auto"/>
        </w:pBdr>
        <w:shd w:val="clear" w:color="auto" w:fill="FFFFFF"/>
        <w:bidi w:val="0"/>
        <w:spacing w:before="0" w:after="420" w:line="315" w:lineRule="atLeast"/>
        <w:ind w:left="0" w:right="0"/>
        <w:rPr>
          <w:rStyle w:val="anyCharacter"/>
          <w:b/>
          <w:bCs/>
          <w:color w:val="404040"/>
          <w:lang w:val="nb-NO" w:eastAsia="nb-NO"/>
        </w:rPr>
      </w:pPr>
      <w:r>
        <w:rPr>
          <w:rStyle w:val="anyCharacter"/>
          <w:sz w:val="21"/>
          <w:szCs w:val="21"/>
          <w:lang w:val="nb-NO" w:eastAsia="nb-NO"/>
        </w:rPr>
        <w:t>31) Her legger jeg ved mitt sokns diakoniplan eller utskrift av Vår kirke-helhetlig menighetsplan.. Jeg deler den her og gir dermed Borg bispedømme lov til å bruke eksempler hentet fra vår diakoniplan.</w:t>
      </w:r>
    </w:p>
    <w:p>
      <w:pPr>
        <w:pStyle w:val="htmldirltrfieldset-content"/>
        <w:pBdr>
          <w:top w:val="none" w:sz="0" w:space="5" w:color="auto"/>
          <w:left w:val="none" w:sz="0" w:space="0" w:color="auto"/>
          <w:bottom w:val="none" w:sz="0" w:space="0" w:color="auto"/>
          <w:right w:val="none" w:sz="0" w:space="0" w:color="auto"/>
        </w:pBdr>
        <w:shd w:val="clear" w:color="auto" w:fill="FFFFFF"/>
        <w:bidi w:val="0"/>
        <w:spacing w:after="420"/>
        <w:ind w:left="30" w:right="0"/>
        <w:rPr>
          <w:rFonts w:ascii="Open Sans" w:eastAsia="Open Sans" w:hAnsi="Open Sans" w:cs="Open Sans"/>
          <w:b w:val="0"/>
          <w:bCs w:val="0"/>
          <w:i w:val="0"/>
          <w:iCs w:val="0"/>
          <w:color w:val="000000"/>
          <w:sz w:val="21"/>
          <w:szCs w:val="21"/>
          <w:lang w:val="nb-NO" w:eastAsia="nb-NO"/>
        </w:rPr>
      </w:pPr>
      <w:r>
        <w:rPr>
          <w:rFonts w:ascii="Open Sans" w:eastAsia="Open Sans" w:hAnsi="Open Sans" w:cs="Open Sans"/>
          <w:b w:val="0"/>
          <w:bCs w:val="0"/>
          <w:i w:val="0"/>
          <w:iCs w:val="0"/>
          <w:color w:val="000000"/>
          <w:sz w:val="21"/>
          <w:szCs w:val="21"/>
          <w:lang w:val="nb-NO" w:eastAsia="nb-NO"/>
        </w:rPr>
        <w:fldChar w:fldCharType="begin">
          <w:ffData>
            <w:name w:val="REPLY_90355475"/>
            <w:enabled/>
            <w:calcOnExit w:val="0"/>
            <w:textInput>
              <w:maxLength w:val="255"/>
            </w:textInput>
          </w:ffData>
        </w:fldChar>
      </w:r>
      <w:bookmarkStart w:id="142" w:name="REPLY_90355475"/>
      <w:r>
        <w:rPr>
          <w:rFonts w:ascii="Open Sans" w:eastAsia="Open Sans" w:hAnsi="Open Sans" w:cs="Open Sans"/>
          <w:b w:val="0"/>
          <w:bCs w:val="0"/>
          <w:i w:val="0"/>
          <w:iCs w:val="0"/>
          <w:color w:val="000000"/>
          <w:sz w:val="21"/>
          <w:szCs w:val="21"/>
          <w:lang w:val="nb-NO" w:eastAsia="nb-NO"/>
        </w:rPr>
        <w:instrText xml:space="preserve"> FORMTEXT </w:instrText>
      </w:r>
      <w:r>
        <w:rPr>
          <w:rFonts w:ascii="Open Sans" w:eastAsia="Open Sans" w:hAnsi="Open Sans" w:cs="Open Sans"/>
          <w:b w:val="0"/>
          <w:bCs w:val="0"/>
          <w:i w:val="0"/>
          <w:iCs w:val="0"/>
          <w:color w:val="000000"/>
          <w:sz w:val="21"/>
          <w:szCs w:val="21"/>
          <w:lang w:val="nb-NO" w:eastAsia="nb-NO"/>
        </w:rPr>
        <w:fldChar w:fldCharType="separate"/>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t> </w:t>
      </w:r>
      <w:r>
        <w:rPr>
          <w:rFonts w:ascii="Open Sans" w:eastAsia="Open Sans" w:hAnsi="Open Sans" w:cs="Open Sans"/>
          <w:b w:val="0"/>
          <w:bCs w:val="0"/>
          <w:i w:val="0"/>
          <w:iCs w:val="0"/>
          <w:color w:val="000000"/>
          <w:sz w:val="21"/>
          <w:szCs w:val="21"/>
          <w:lang w:val="nb-NO" w:eastAsia="nb-NO"/>
        </w:rPr>
        <w:fldChar w:fldCharType="end"/>
      </w:r>
      <w:bookmarkEnd w:id="142"/>
      <w:r>
        <w:rPr>
          <w:lang w:val="nb-NO" w:eastAsia="nb-NO"/>
        </w:rPr>
        <w:t xml:space="preserve"> </w:t>
      </w:r>
    </w:p>
    <w:p>
      <w:pPr>
        <w:pStyle w:val="spanprogress-text"/>
        <w:pBdr>
          <w:top w:val="none" w:sz="0" w:space="0" w:color="auto"/>
          <w:left w:val="none" w:sz="0" w:space="0" w:color="auto"/>
          <w:bottom w:val="none" w:sz="0" w:space="0" w:color="auto"/>
          <w:right w:val="none" w:sz="0" w:space="0" w:color="auto"/>
        </w:pBdr>
        <w:shd w:val="clear" w:color="auto" w:fill="FFFFFF"/>
        <w:bidi w:val="0"/>
        <w:spacing w:line="546" w:lineRule="atLeast"/>
        <w:ind w:left="0" w:right="0"/>
        <w:rPr>
          <w:vanish/>
          <w:lang w:val="nb-NO" w:eastAsia="nb-NO"/>
        </w:rPr>
      </w:pPr>
      <w:r>
        <w:rPr>
          <w:vanish/>
          <w:sz w:val="21"/>
          <w:szCs w:val="21"/>
          <w:lang w:val="nb-NO" w:eastAsia="nb-NO"/>
        </w:rPr>
        <w:t>100 % fullført</w:t>
      </w:r>
    </w:p>
    <w:p>
      <w:pPr>
        <w:pStyle w:val="divstatusbarcontainerprogressdivbar"/>
        <w:pBdr>
          <w:top w:val="none" w:sz="0" w:space="0" w:color="auto"/>
          <w:left w:val="none" w:sz="0" w:space="0" w:color="auto"/>
          <w:bottom w:val="none" w:sz="0" w:space="0" w:color="auto"/>
          <w:right w:val="none" w:sz="0" w:space="0" w:color="auto"/>
        </w:pBdr>
        <w:bidi w:val="0"/>
        <w:spacing w:after="0"/>
        <w:ind w:left="0" w:right="0"/>
        <w:rPr>
          <w:vanish/>
          <w:lang w:val="nb-NO" w:eastAsia="nb-NO"/>
        </w:rPr>
      </w:pPr>
      <w:r>
        <w:rPr>
          <w:rStyle w:val="hide"/>
          <w:shd w:val="clear" w:color="auto" w:fill="auto"/>
          <w:lang w:val="nb-NO" w:eastAsia="nb-NO"/>
        </w:rPr>
        <w:t xml:space="preserve">Progress: </w:t>
      </w:r>
    </w:p>
    <w:p>
      <w:pPr>
        <w:pStyle w:val="footerquestfooterp"/>
        <w:bidi w:val="0"/>
        <w:spacing w:before="0" w:after="0" w:line="252" w:lineRule="atLeast"/>
        <w:ind w:left="0" w:right="0"/>
        <w:jc w:val="center"/>
        <w:rPr>
          <w:color w:val="888888"/>
          <w:sz w:val="17"/>
          <w:szCs w:val="17"/>
          <w:lang w:val="en" w:eastAsia="en"/>
        </w:rPr>
      </w:pPr>
      <w:r>
        <w:rPr>
          <w:sz w:val="17"/>
          <w:szCs w:val="17"/>
          <w:lang w:val="en" w:eastAsia="en"/>
        </w:rPr>
        <w:t xml:space="preserve">Skapt med </w:t>
      </w:r>
      <w:r>
        <w:rPr>
          <w:sz w:val="17"/>
          <w:szCs w:val="17"/>
          <w:lang w:val="en" w:eastAsia="en"/>
        </w:rPr>
        <w:fldChar w:fldCharType="begin"/>
      </w:r>
      <w:r>
        <w:rPr>
          <w:sz w:val="17"/>
          <w:szCs w:val="17"/>
          <w:lang w:val="en" w:eastAsia="en"/>
        </w:rPr>
        <w:instrText xml:space="preserve"> HYPERLINK "https://www.questback.com/no/" \t "_blank" </w:instrText>
      </w:r>
      <w:r>
        <w:rPr>
          <w:sz w:val="17"/>
          <w:szCs w:val="17"/>
          <w:lang w:val="en" w:eastAsia="en"/>
        </w:rPr>
        <w:fldChar w:fldCharType="separate"/>
      </w:r>
      <w:r>
        <w:rPr>
          <w:rStyle w:val="footerquestfootera"/>
          <w:sz w:val="17"/>
          <w:szCs w:val="17"/>
          <w:lang w:val="en" w:eastAsia="en"/>
        </w:rPr>
        <w:t>Questback Experience Management</w:t>
      </w:r>
      <w:r>
        <w:rPr>
          <w:rStyle w:val="footerquestfootera"/>
          <w:sz w:val="17"/>
          <w:szCs w:val="17"/>
          <w:lang w:val="en" w:eastAsia="en"/>
        </w:rPr>
        <w:fldChar w:fldCharType="end"/>
      </w:r>
    </w:p>
    <w:p>
      <w:pPr>
        <w:pStyle w:val="footerquestfooterp"/>
        <w:bidi w:val="0"/>
        <w:spacing w:before="0" w:after="0" w:line="252" w:lineRule="atLeast"/>
        <w:ind w:left="0" w:right="0"/>
        <w:jc w:val="center"/>
        <w:rPr>
          <w:color w:val="888888"/>
          <w:sz w:val="17"/>
          <w:szCs w:val="17"/>
          <w:lang w:val="en" w:eastAsia="en"/>
        </w:rPr>
      </w:pPr>
      <w:r>
        <w:rPr>
          <w:sz w:val="17"/>
          <w:szCs w:val="17"/>
          <w:lang w:val="en" w:eastAsia="en"/>
        </w:rPr>
        <w:t xml:space="preserve">Gratis prøveabonnement – </w:t>
      </w:r>
      <w:r>
        <w:rPr>
          <w:sz w:val="17"/>
          <w:szCs w:val="17"/>
          <w:lang w:val="en" w:eastAsia="en"/>
        </w:rPr>
        <w:fldChar w:fldCharType="begin"/>
      </w:r>
      <w:r>
        <w:rPr>
          <w:sz w:val="17"/>
          <w:szCs w:val="17"/>
          <w:lang w:val="en" w:eastAsia="en"/>
        </w:rPr>
        <w:instrText xml:space="preserve"> HYPERLINK "https://www.questback.com/lp/no/signup/?topic=quest" \t "_blank" </w:instrText>
      </w:r>
      <w:r>
        <w:rPr>
          <w:sz w:val="17"/>
          <w:szCs w:val="17"/>
          <w:lang w:val="en" w:eastAsia="en"/>
        </w:rPr>
        <w:fldChar w:fldCharType="separate"/>
      </w:r>
      <w:r>
        <w:rPr>
          <w:rStyle w:val="footerquestfootera"/>
          <w:sz w:val="17"/>
          <w:szCs w:val="17"/>
          <w:lang w:val="en" w:eastAsia="en"/>
        </w:rPr>
        <w:t>lag en spørreundersøkelse</w:t>
      </w:r>
      <w:r>
        <w:rPr>
          <w:rStyle w:val="footerquestfootera"/>
          <w:sz w:val="17"/>
          <w:szCs w:val="17"/>
          <w:lang w:val="en" w:eastAsia="en"/>
        </w:rPr>
        <w:fldChar w:fldCharType="end"/>
      </w:r>
      <w:r>
        <w:rPr>
          <w:sz w:val="17"/>
          <w:szCs w:val="17"/>
          <w:lang w:val="en" w:eastAsia="en"/>
        </w:rPr>
        <w:t xml:space="preserve"> med Questback</w:t>
      </w:r>
    </w:p>
    <w:sectPr>
      <w:pgMar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noPunctuationKerning/>
  <w:characterSpacingControl w:val="doNotCompress"/>
  <w:compat>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315" w:lineRule="atLeast"/>
    </w:pPr>
    <w:rPr>
      <w:rFonts w:ascii="Open Sans" w:eastAsia="Open Sans" w:hAnsi="Open Sans" w:cs="Open Sans"/>
      <w:b w:val="0"/>
      <w:bCs w:val="0"/>
      <w:i w:val="0"/>
      <w:iCs w:val="0"/>
      <w:color w:val="505050"/>
      <w:sz w:val="21"/>
      <w:szCs w:val="21"/>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divquestcontainer">
    <w:name w:val="div_questcontainer"/>
    <w:basedOn w:val="Normal"/>
  </w:style>
  <w:style w:type="paragraph" w:customStyle="1" w:styleId="divquestframe">
    <w:name w:val="div_questframe"/>
    <w:basedOn w:val="Normal"/>
    <w:pPr>
      <w:shd w:val="clear" w:color="auto" w:fill="FFFFFF"/>
    </w:pPr>
    <w:rPr>
      <w:shd w:val="clear" w:color="auto" w:fill="FFFFFF"/>
    </w:rPr>
  </w:style>
  <w:style w:type="paragraph" w:customStyle="1" w:styleId="logocontainer">
    <w:name w:val="logocontainer"/>
    <w:basedOn w:val="Normal"/>
    <w:pPr>
      <w:pBdr>
        <w:top w:val="none" w:sz="0" w:space="9" w:color="auto"/>
        <w:left w:val="none" w:sz="0" w:space="0" w:color="auto"/>
        <w:bottom w:val="none" w:sz="0" w:space="11" w:color="auto"/>
        <w:right w:val="none" w:sz="0" w:space="0" w:color="auto"/>
      </w:pBdr>
    </w:pPr>
  </w:style>
  <w:style w:type="paragraph" w:customStyle="1" w:styleId="themeHeader">
    <w:name w:val="themeHeader"/>
    <w:basedOn w:val="Normal"/>
  </w:style>
  <w:style w:type="paragraph" w:customStyle="1" w:styleId="divquestcontainerheaderh1">
    <w:name w:val="div_questcontainer_header_h1"/>
    <w:basedOn w:val="Normal"/>
    <w:pPr>
      <w:pBdr>
        <w:top w:val="none" w:sz="0" w:space="7" w:color="auto"/>
        <w:left w:val="none" w:sz="0" w:space="0" w:color="auto"/>
        <w:bottom w:val="none" w:sz="0" w:space="14" w:color="auto"/>
        <w:right w:val="none" w:sz="0" w:space="0" w:color="auto"/>
      </w:pBdr>
      <w:spacing w:line="691" w:lineRule="atLeast"/>
    </w:pPr>
    <w:rPr>
      <w:rFonts w:ascii="Open Sans" w:eastAsia="Open Sans" w:hAnsi="Open Sans" w:cs="Open Sans"/>
      <w:b w:val="0"/>
      <w:bCs w:val="0"/>
      <w:i w:val="0"/>
      <w:iCs w:val="0"/>
      <w:color w:val="606060"/>
      <w:sz w:val="58"/>
      <w:szCs w:val="58"/>
    </w:rPr>
  </w:style>
  <w:style w:type="paragraph" w:customStyle="1" w:styleId="questcontent">
    <w:name w:val="questcontent"/>
    <w:basedOn w:val="Normal"/>
    <w:pPr>
      <w:pBdr>
        <w:top w:val="none" w:sz="0" w:space="0" w:color="auto"/>
        <w:left w:val="none" w:sz="0" w:space="0" w:color="auto"/>
        <w:bottom w:val="none" w:sz="0" w:space="0" w:color="auto"/>
        <w:right w:val="none" w:sz="0" w:space="0" w:color="auto"/>
      </w:pBdr>
    </w:pPr>
  </w:style>
  <w:style w:type="paragraph" w:customStyle="1" w:styleId="divcontent">
    <w:name w:val="div_content"/>
    <w:basedOn w:val="Normal"/>
  </w:style>
  <w:style w:type="paragraph" w:customStyle="1" w:styleId="divcontentdivquestdescription">
    <w:name w:val="div_content_div_questdescription"/>
    <w:basedOn w:val="Normal"/>
  </w:style>
  <w:style w:type="paragraph" w:customStyle="1" w:styleId="entermemberid">
    <w:name w:val="entermemberid"/>
    <w:basedOn w:val="Normal"/>
  </w:style>
  <w:style w:type="paragraph" w:customStyle="1" w:styleId="anonymityinfo">
    <w:name w:val="anonymityinfo"/>
    <w:basedOn w:val="Normal"/>
    <w:rPr>
      <w:vanish/>
    </w:rPr>
  </w:style>
  <w:style w:type="paragraph" w:customStyle="1" w:styleId="divwarningtext">
    <w:name w:val="div_warningtext"/>
    <w:basedOn w:val="Normal"/>
    <w:pPr>
      <w:spacing w:line="396" w:lineRule="atLeast"/>
    </w:pPr>
    <w:rPr>
      <w:b/>
      <w:bCs/>
      <w:color w:val="BD1E13"/>
      <w:sz w:val="26"/>
      <w:szCs w:val="26"/>
    </w:rPr>
  </w:style>
  <w:style w:type="paragraph" w:customStyle="1" w:styleId="any">
    <w:name w:val="any"/>
    <w:basedOn w:val="Normal"/>
  </w:style>
  <w:style w:type="paragraph" w:customStyle="1" w:styleId="divcontentsurveyquestionsdivhr">
    <w:name w:val="div_content_surveyquestions_div_hr"/>
    <w:basedOn w:val="Normal"/>
    <w:pPr>
      <w:shd w:val="clear" w:color="auto" w:fill="D8D8D8"/>
    </w:pPr>
    <w:rPr>
      <w:shd w:val="clear" w:color="auto" w:fill="D8D8D8"/>
    </w:rPr>
  </w:style>
  <w:style w:type="character" w:customStyle="1" w:styleId="anyCharacter">
    <w:name w:val="any Character"/>
    <w:basedOn w:val="DefaultParagraphFont"/>
  </w:style>
  <w:style w:type="paragraph" w:customStyle="1" w:styleId="divcontentsurveyquestionslegendb">
    <w:name w:val="div_content_surveyquestions_legend_b"/>
    <w:basedOn w:val="Normal"/>
    <w:pPr>
      <w:pBdr>
        <w:top w:val="none" w:sz="0" w:space="6" w:color="auto"/>
        <w:bottom w:val="none" w:sz="0" w:space="6" w:color="auto"/>
      </w:pBdr>
      <w:spacing w:line="360" w:lineRule="atLeast"/>
    </w:pPr>
    <w:rPr>
      <w:rFonts w:ascii="Open Sans" w:eastAsia="Open Sans" w:hAnsi="Open Sans" w:cs="Open Sans"/>
      <w:b/>
      <w:bCs/>
      <w:i w:val="0"/>
      <w:iCs w:val="0"/>
      <w:color w:val="404040"/>
      <w:sz w:val="24"/>
      <w:szCs w:val="24"/>
    </w:rPr>
  </w:style>
  <w:style w:type="character" w:customStyle="1" w:styleId="abbrtitle">
    <w:name w:val="abbr_|title"/>
    <w:basedOn w:val="DefaultParagraphFont"/>
    <w:rPr>
      <w:bdr w:val="none" w:sz="0" w:space="0" w:color="auto"/>
    </w:rPr>
  </w:style>
  <w:style w:type="paragraph" w:customStyle="1" w:styleId="htmldirltrfieldset-content">
    <w:name w:val="html_|dir=ltr_fieldset-content"/>
    <w:basedOn w:val="Normal"/>
  </w:style>
  <w:style w:type="character" w:customStyle="1" w:styleId="singlevertlabel">
    <w:name w:val="singlevert_label"/>
    <w:basedOn w:val="DefaultParagraphFont"/>
  </w:style>
  <w:style w:type="table" w:customStyle="1" w:styleId="htmldirltrtablevertical">
    <w:name w:val="html_|dir=ltr_table_vertical"/>
    <w:basedOn w:val="TableNormal"/>
    <w:tblPr/>
  </w:style>
  <w:style w:type="paragraph" w:customStyle="1" w:styleId="divcontentsurveyquestionsdivcomments">
    <w:name w:val="div_content_surveyquestions_div_comments"/>
    <w:basedOn w:val="Normal"/>
  </w:style>
  <w:style w:type="character" w:customStyle="1" w:styleId="strong">
    <w:name w:val="strong"/>
    <w:basedOn w:val="DefaultParagraphFont"/>
    <w:rPr>
      <w:b/>
      <w:bCs/>
    </w:rPr>
  </w:style>
  <w:style w:type="table" w:customStyle="1" w:styleId="multiplematrixtable">
    <w:name w:val="multiplematrix_table"/>
    <w:basedOn w:val="TableNormal"/>
    <w:tblPr/>
  </w:style>
  <w:style w:type="character" w:customStyle="1" w:styleId="htmldirltrsinglehorztablehorizontaltdlabel">
    <w:name w:val="html_|dir=ltr_singlehorz_table_horizontal_td_label"/>
    <w:basedOn w:val="DefaultParagraphFont"/>
  </w:style>
  <w:style w:type="table" w:customStyle="1" w:styleId="htmldirltrtablehorizontal">
    <w:name w:val="html_|dir=ltr_table_horizontal"/>
    <w:basedOn w:val="TableNormal"/>
    <w:tblPr/>
  </w:style>
  <w:style w:type="character" w:customStyle="1" w:styleId="multivertlabel">
    <w:name w:val="multivert_label"/>
    <w:basedOn w:val="DefaultParagraphFont"/>
  </w:style>
  <w:style w:type="character" w:customStyle="1" w:styleId="htmldirltrmultihorztablehorizontaltdlabel">
    <w:name w:val="html_|dir=ltr_multihorz_table_horizontal_td_label"/>
    <w:basedOn w:val="DefaultParagraphFont"/>
  </w:style>
  <w:style w:type="paragraph" w:customStyle="1" w:styleId="matrixshortopenmatrixSubQuestion">
    <w:name w:val="matrixshortopen_matrixSubQuestion"/>
    <w:basedOn w:val="Normal"/>
  </w:style>
  <w:style w:type="character" w:customStyle="1" w:styleId="matrixshortopenmatrixSubQuestionlabel">
    <w:name w:val="matrixshortopen_matrixSubQuestion_label"/>
    <w:basedOn w:val="DefaultParagraphFont"/>
  </w:style>
  <w:style w:type="character" w:customStyle="1" w:styleId="divcontenta">
    <w:name w:val="div_content_a"/>
    <w:basedOn w:val="DefaultParagraphFont"/>
    <w:rPr>
      <w:rFonts w:ascii="Open Sans" w:eastAsia="Open Sans" w:hAnsi="Open Sans" w:cs="Open Sans"/>
      <w:b w:val="0"/>
      <w:bCs w:val="0"/>
      <w:i w:val="0"/>
      <w:iCs w:val="0"/>
      <w:color w:val="505050"/>
      <w:sz w:val="21"/>
      <w:szCs w:val="21"/>
    </w:rPr>
  </w:style>
  <w:style w:type="paragraph" w:customStyle="1" w:styleId="divcontentsurveyquestionsdivcommentsp">
    <w:name w:val="div_content_surveyquestions_div_comments_p"/>
    <w:basedOn w:val="Normal"/>
  </w:style>
  <w:style w:type="paragraph" w:customStyle="1" w:styleId="NextBackSendButtons">
    <w:name w:val="NextBackSendButtons"/>
    <w:basedOn w:val="Normal"/>
    <w:pPr>
      <w:jc w:val="right"/>
    </w:pPr>
    <w:rPr>
      <w:vanish/>
    </w:rPr>
  </w:style>
  <w:style w:type="paragraph" w:customStyle="1" w:styleId="divcompletedstatuscontainer">
    <w:name w:val="div_completedstatuscontainer"/>
    <w:basedOn w:val="Normal"/>
    <w:rPr>
      <w:vanish/>
    </w:rPr>
  </w:style>
  <w:style w:type="paragraph" w:customStyle="1" w:styleId="spanprogress-text">
    <w:name w:val="span_progress-text"/>
    <w:basedOn w:val="Normal"/>
    <w:pPr>
      <w:spacing w:line="624" w:lineRule="atLeast"/>
      <w:jc w:val="center"/>
    </w:pPr>
    <w:rPr>
      <w:sz w:val="24"/>
      <w:szCs w:val="24"/>
    </w:rPr>
  </w:style>
  <w:style w:type="paragraph" w:customStyle="1" w:styleId="divstatusbarcontainerprogress">
    <w:name w:val="div_statusbarcontainer_progress"/>
    <w:basedOn w:val="Normal"/>
    <w:pPr>
      <w:shd w:val="clear" w:color="auto" w:fill="EBEBEB"/>
    </w:pPr>
    <w:rPr>
      <w:shd w:val="clear" w:color="auto" w:fill="EBEBEB"/>
    </w:rPr>
  </w:style>
  <w:style w:type="paragraph" w:customStyle="1" w:styleId="divstatusbarcontainerprogressdivbar">
    <w:name w:val="div_statusbarcontainer_progress_div_bar"/>
    <w:basedOn w:val="Normal"/>
    <w:pPr>
      <w:shd w:val="clear" w:color="auto" w:fill="B8B8B8"/>
    </w:pPr>
    <w:rPr>
      <w:shd w:val="clear" w:color="auto" w:fill="B8B8B8"/>
    </w:rPr>
  </w:style>
  <w:style w:type="character" w:customStyle="1" w:styleId="hide">
    <w:name w:val="hide"/>
    <w:basedOn w:val="DefaultParagraphFont"/>
    <w:rPr>
      <w:vanish/>
    </w:rPr>
  </w:style>
  <w:style w:type="paragraph" w:customStyle="1" w:styleId="footerquestfooterp">
    <w:name w:val="footer_questfooter_p"/>
    <w:basedOn w:val="Normal"/>
    <w:pPr>
      <w:pBdr>
        <w:top w:val="none" w:sz="0" w:space="0" w:color="auto"/>
        <w:left w:val="none" w:sz="0" w:space="0" w:color="auto"/>
        <w:bottom w:val="none" w:sz="0" w:space="0" w:color="auto"/>
        <w:right w:val="none" w:sz="0" w:space="0" w:color="auto"/>
      </w:pBdr>
    </w:pPr>
    <w:rPr>
      <w:color w:val="888888"/>
      <w:sz w:val="19"/>
      <w:szCs w:val="19"/>
    </w:rPr>
  </w:style>
  <w:style w:type="character" w:customStyle="1" w:styleId="footerquestfootera">
    <w:name w:val="footer_questfooter_a"/>
    <w:basedOn w:val="DefaultParagraphFont"/>
    <w:rPr>
      <w:color w:val="8888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ontrol" Target="activeX/activeX6.xml" /><Relationship Id="rId11" Type="http://schemas.openxmlformats.org/officeDocument/2006/relationships/control" Target="activeX/activeX7.xml" /><Relationship Id="rId12" Type="http://schemas.openxmlformats.org/officeDocument/2006/relationships/control" Target="activeX/activeX8.xml" /><Relationship Id="rId13" Type="http://schemas.openxmlformats.org/officeDocument/2006/relationships/control" Target="activeX/activeX9.xml" /><Relationship Id="rId14" Type="http://schemas.openxmlformats.org/officeDocument/2006/relationships/control" Target="activeX/activeX10.xml" /><Relationship Id="rId15" Type="http://schemas.openxmlformats.org/officeDocument/2006/relationships/control" Target="activeX/activeX11.xml" /><Relationship Id="rId16" Type="http://schemas.openxmlformats.org/officeDocument/2006/relationships/control" Target="activeX/activeX12.xml" /><Relationship Id="rId17" Type="http://schemas.openxmlformats.org/officeDocument/2006/relationships/control" Target="activeX/activeX13.xml" /><Relationship Id="rId18" Type="http://schemas.openxmlformats.org/officeDocument/2006/relationships/control" Target="activeX/activeX14.xml" /><Relationship Id="rId19" Type="http://schemas.openxmlformats.org/officeDocument/2006/relationships/control" Target="activeX/activeX15.xml" /><Relationship Id="rId2" Type="http://schemas.openxmlformats.org/officeDocument/2006/relationships/webSettings" Target="webSettings.xml" /><Relationship Id="rId20" Type="http://schemas.openxmlformats.org/officeDocument/2006/relationships/control" Target="activeX/activeX16.xml" /><Relationship Id="rId21" Type="http://schemas.openxmlformats.org/officeDocument/2006/relationships/control" Target="activeX/activeX17.xml" /><Relationship Id="rId22" Type="http://schemas.openxmlformats.org/officeDocument/2006/relationships/control" Target="activeX/activeX18.xml" /><Relationship Id="rId23" Type="http://schemas.openxmlformats.org/officeDocument/2006/relationships/control" Target="activeX/activeX19.xml" /><Relationship Id="rId24" Type="http://schemas.openxmlformats.org/officeDocument/2006/relationships/control" Target="activeX/activeX20.xml" /><Relationship Id="rId25" Type="http://schemas.openxmlformats.org/officeDocument/2006/relationships/control" Target="activeX/activeX21.xml" /><Relationship Id="rId26" Type="http://schemas.openxmlformats.org/officeDocument/2006/relationships/control" Target="activeX/activeX22.xml" /><Relationship Id="rId27" Type="http://schemas.openxmlformats.org/officeDocument/2006/relationships/control" Target="activeX/activeX23.xml" /><Relationship Id="rId28" Type="http://schemas.openxmlformats.org/officeDocument/2006/relationships/control" Target="activeX/activeX24.xml" /><Relationship Id="rId29" Type="http://schemas.openxmlformats.org/officeDocument/2006/relationships/control" Target="activeX/activeX25.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control" Target="activeX/activeX1.xml" /><Relationship Id="rId6" Type="http://schemas.openxmlformats.org/officeDocument/2006/relationships/control" Target="activeX/activeX2.xml" /><Relationship Id="rId7" Type="http://schemas.openxmlformats.org/officeDocument/2006/relationships/control" Target="activeX/activeX3.xml" /><Relationship Id="rId8" Type="http://schemas.openxmlformats.org/officeDocument/2006/relationships/control" Target="activeX/activeX4.xml" /><Relationship Id="rId9" Type="http://schemas.openxmlformats.org/officeDocument/2006/relationships/control" Target="activeX/activeX5.xml" /></Relationships>
</file>

<file path=word/activeX/_rels/activeX1.xml.rels>&#65279;<?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&#65279;<?xml version="1.0" encoding="utf-8" standalone="yes"?><Relationships xmlns="http://schemas.openxmlformats.org/package/2006/relationships"><Relationship Id="rId1" Type="http://schemas.microsoft.com/office/2006/relationships/activeXControlBinary" Target="activeX10.bin" /></Relationships>
</file>

<file path=word/activeX/_rels/activeX11.xml.rels>&#65279;<?xml version="1.0" encoding="utf-8" standalone="yes"?><Relationships xmlns="http://schemas.openxmlformats.org/package/2006/relationships"><Relationship Id="rId1" Type="http://schemas.microsoft.com/office/2006/relationships/activeXControlBinary" Target="activeX11.bin" /></Relationships>
</file>

<file path=word/activeX/_rels/activeX12.xml.rels>&#65279;<?xml version="1.0" encoding="utf-8" standalone="yes"?><Relationships xmlns="http://schemas.openxmlformats.org/package/2006/relationships"><Relationship Id="rId1" Type="http://schemas.microsoft.com/office/2006/relationships/activeXControlBinary" Target="activeX12.bin" /></Relationships>
</file>

<file path=word/activeX/_rels/activeX13.xml.rels>&#65279;<?xml version="1.0" encoding="utf-8" standalone="yes"?><Relationships xmlns="http://schemas.openxmlformats.org/package/2006/relationships"><Relationship Id="rId1" Type="http://schemas.microsoft.com/office/2006/relationships/activeXControlBinary" Target="activeX13.bin" /></Relationships>
</file>

<file path=word/activeX/_rels/activeX14.xml.rels>&#65279;<?xml version="1.0" encoding="utf-8" standalone="yes"?><Relationships xmlns="http://schemas.openxmlformats.org/package/2006/relationships"><Relationship Id="rId1" Type="http://schemas.microsoft.com/office/2006/relationships/activeXControlBinary" Target="activeX14.bin" /></Relationships>
</file>

<file path=word/activeX/_rels/activeX15.xml.rels>&#65279;<?xml version="1.0" encoding="utf-8" standalone="yes"?><Relationships xmlns="http://schemas.openxmlformats.org/package/2006/relationships"><Relationship Id="rId1" Type="http://schemas.microsoft.com/office/2006/relationships/activeXControlBinary" Target="activeX15.bin" /></Relationships>
</file>

<file path=word/activeX/_rels/activeX16.xml.rels>&#65279;<?xml version="1.0" encoding="utf-8" standalone="yes"?><Relationships xmlns="http://schemas.openxmlformats.org/package/2006/relationships"><Relationship Id="rId1" Type="http://schemas.microsoft.com/office/2006/relationships/activeXControlBinary" Target="activeX16.bin" /></Relationships>
</file>

<file path=word/activeX/_rels/activeX17.xml.rels>&#65279;<?xml version="1.0" encoding="utf-8" standalone="yes"?><Relationships xmlns="http://schemas.openxmlformats.org/package/2006/relationships"><Relationship Id="rId1" Type="http://schemas.microsoft.com/office/2006/relationships/activeXControlBinary" Target="activeX17.bin" /></Relationships>
</file>

<file path=word/activeX/_rels/activeX18.xml.rels>&#65279;<?xml version="1.0" encoding="utf-8" standalone="yes"?><Relationships xmlns="http://schemas.openxmlformats.org/package/2006/relationships"><Relationship Id="rId1" Type="http://schemas.microsoft.com/office/2006/relationships/activeXControlBinary" Target="activeX18.bin" /></Relationships>
</file>

<file path=word/activeX/_rels/activeX19.xml.rels>&#65279;<?xml version="1.0" encoding="utf-8" standalone="yes"?><Relationships xmlns="http://schemas.openxmlformats.org/package/2006/relationships"><Relationship Id="rId1" Type="http://schemas.microsoft.com/office/2006/relationships/activeXControlBinary" Target="activeX19.bin" /></Relationships>
</file>

<file path=word/activeX/_rels/activeX2.xml.rels>&#65279;<?xml version="1.0" encoding="utf-8" standalone="yes"?><Relationships xmlns="http://schemas.openxmlformats.org/package/2006/relationships"><Relationship Id="rId1" Type="http://schemas.microsoft.com/office/2006/relationships/activeXControlBinary" Target="activeX2.bin" /></Relationships>
</file>

<file path=word/activeX/_rels/activeX20.xml.rels>&#65279;<?xml version="1.0" encoding="utf-8" standalone="yes"?><Relationships xmlns="http://schemas.openxmlformats.org/package/2006/relationships"><Relationship Id="rId1" Type="http://schemas.microsoft.com/office/2006/relationships/activeXControlBinary" Target="activeX20.bin" /></Relationships>
</file>

<file path=word/activeX/_rels/activeX21.xml.rels>&#65279;<?xml version="1.0" encoding="utf-8" standalone="yes"?><Relationships xmlns="http://schemas.openxmlformats.org/package/2006/relationships"><Relationship Id="rId1" Type="http://schemas.microsoft.com/office/2006/relationships/activeXControlBinary" Target="activeX21.bin" /></Relationships>
</file>

<file path=word/activeX/_rels/activeX22.xml.rels>&#65279;<?xml version="1.0" encoding="utf-8" standalone="yes"?><Relationships xmlns="http://schemas.openxmlformats.org/package/2006/relationships"><Relationship Id="rId1" Type="http://schemas.microsoft.com/office/2006/relationships/activeXControlBinary" Target="activeX22.bin" /></Relationships>
</file>

<file path=word/activeX/_rels/activeX23.xml.rels>&#65279;<?xml version="1.0" encoding="utf-8" standalone="yes"?><Relationships xmlns="http://schemas.openxmlformats.org/package/2006/relationships"><Relationship Id="rId1" Type="http://schemas.microsoft.com/office/2006/relationships/activeXControlBinary" Target="activeX23.bin" /></Relationships>
</file>

<file path=word/activeX/_rels/activeX24.xml.rels>&#65279;<?xml version="1.0" encoding="utf-8" standalone="yes"?><Relationships xmlns="http://schemas.openxmlformats.org/package/2006/relationships"><Relationship Id="rId1" Type="http://schemas.microsoft.com/office/2006/relationships/activeXControlBinary" Target="activeX24.bin" /></Relationships>
</file>

<file path=word/activeX/_rels/activeX25.xml.rels>&#65279;<?xml version="1.0" encoding="utf-8" standalone="yes"?><Relationships xmlns="http://schemas.openxmlformats.org/package/2006/relationships"><Relationship Id="rId1" Type="http://schemas.microsoft.com/office/2006/relationships/activeXControlBinary" Target="activeX25.bin" /></Relationships>
</file>

<file path=word/activeX/_rels/activeX3.xml.rels>&#65279;<?xml version="1.0" encoding="utf-8" standalone="yes"?><Relationships xmlns="http://schemas.openxmlformats.org/package/2006/relationships"><Relationship Id="rId1" Type="http://schemas.microsoft.com/office/2006/relationships/activeXControlBinary" Target="activeX3.bin" /></Relationships>
</file>

<file path=word/activeX/_rels/activeX4.xml.rels>&#65279;<?xml version="1.0" encoding="utf-8" standalone="yes"?><Relationships xmlns="http://schemas.openxmlformats.org/package/2006/relationships"><Relationship Id="rId1" Type="http://schemas.microsoft.com/office/2006/relationships/activeXControlBinary" Target="activeX4.bin" /></Relationships>
</file>

<file path=word/activeX/_rels/activeX5.xml.rels>&#65279;<?xml version="1.0" encoding="utf-8" standalone="yes"?><Relationships xmlns="http://schemas.openxmlformats.org/package/2006/relationships"><Relationship Id="rId1" Type="http://schemas.microsoft.com/office/2006/relationships/activeXControlBinary" Target="activeX5.bin" /></Relationships>
</file>

<file path=word/activeX/_rels/activeX6.xml.rels>&#65279;<?xml version="1.0" encoding="utf-8" standalone="yes"?><Relationships xmlns="http://schemas.openxmlformats.org/package/2006/relationships"><Relationship Id="rId1" Type="http://schemas.microsoft.com/office/2006/relationships/activeXControlBinary" Target="activeX6.bin" /></Relationships>
</file>

<file path=word/activeX/_rels/activeX7.xml.rels>&#65279;<?xml version="1.0" encoding="utf-8" standalone="yes"?><Relationships xmlns="http://schemas.openxmlformats.org/package/2006/relationships"><Relationship Id="rId1" Type="http://schemas.microsoft.com/office/2006/relationships/activeXControlBinary" Target="activeX7.bin" /></Relationships>
</file>

<file path=word/activeX/_rels/activeX8.xml.rels>&#65279;<?xml version="1.0" encoding="utf-8" standalone="yes"?><Relationships xmlns="http://schemas.openxmlformats.org/package/2006/relationships"><Relationship Id="rId1" Type="http://schemas.microsoft.com/office/2006/relationships/activeXControlBinary" Target="activeX8.bin" /></Relationships>
</file>

<file path=word/activeX/_rels/activeX9.xml.rels>&#65279;<?xml version="1.0" encoding="utf-8" standalone="yes"?><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5512D118-5CC6-11CF-8D67-00AA00BDCE1D}"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orage" r:id="rId1"/>
</file>

<file path=word/activeX/activeX11.xml><?xml version="1.0" encoding="utf-8"?>
<ax:ocx xmlns:ax="http://schemas.microsoft.com/office/2006/activeX" xmlns:r="http://schemas.openxmlformats.org/officeDocument/2006/relationships" ax:classid="{5512D118-5CC6-11CF-8D67-00AA00BDCE1D}" ax:persistence="persistStorage" r:id="rId1"/>
</file>

<file path=word/activeX/activeX12.xml><?xml version="1.0" encoding="utf-8"?>
<ax:ocx xmlns:ax="http://schemas.microsoft.com/office/2006/activeX" xmlns:r="http://schemas.openxmlformats.org/officeDocument/2006/relationships" ax:classid="{5512D118-5CC6-11CF-8D67-00AA00BDCE1D}" ax:persistence="persistStorage" r:id="rId1"/>
</file>

<file path=word/activeX/activeX13.xml><?xml version="1.0" encoding="utf-8"?>
<ax:ocx xmlns:ax="http://schemas.microsoft.com/office/2006/activeX" xmlns:r="http://schemas.openxmlformats.org/officeDocument/2006/relationships" ax:classid="{5512D118-5CC6-11CF-8D67-00AA00BDCE1D}" ax:persistence="persistStorage" r:id="rId1"/>
</file>

<file path=word/activeX/activeX14.xml><?xml version="1.0" encoding="utf-8"?>
<ax:ocx xmlns:ax="http://schemas.microsoft.com/office/2006/activeX" xmlns:r="http://schemas.openxmlformats.org/officeDocument/2006/relationships" ax:classid="{5512D118-5CC6-11CF-8D67-00AA00BDCE1D}" ax:persistence="persistStorage" r:id="rId1"/>
</file>

<file path=word/activeX/activeX15.xml><?xml version="1.0" encoding="utf-8"?>
<ax:ocx xmlns:ax="http://schemas.microsoft.com/office/2006/activeX" xmlns:r="http://schemas.openxmlformats.org/officeDocument/2006/relationships" ax:classid="{5512D118-5CC6-11CF-8D67-00AA00BDCE1D}" ax:persistence="persistStorage" r:id="rId1"/>
</file>

<file path=word/activeX/activeX16.xml><?xml version="1.0" encoding="utf-8"?>
<ax:ocx xmlns:ax="http://schemas.microsoft.com/office/2006/activeX" xmlns:r="http://schemas.openxmlformats.org/officeDocument/2006/relationships" ax:classid="{5512D118-5CC6-11CF-8D67-00AA00BDCE1D}" ax:persistence="persistStorage" r:id="rId1"/>
</file>

<file path=word/activeX/activeX17.xml><?xml version="1.0" encoding="utf-8"?>
<ax:ocx xmlns:ax="http://schemas.microsoft.com/office/2006/activeX" xmlns:r="http://schemas.openxmlformats.org/officeDocument/2006/relationships" ax:classid="{5512D118-5CC6-11CF-8D67-00AA00BDCE1D}" ax:persistence="persistStorage" r:id="rId1"/>
</file>

<file path=word/activeX/activeX18.xml><?xml version="1.0" encoding="utf-8"?>
<ax:ocx xmlns:ax="http://schemas.microsoft.com/office/2006/activeX" xmlns:r="http://schemas.openxmlformats.org/officeDocument/2006/relationships" ax:classid="{5512D118-5CC6-11CF-8D67-00AA00BDCE1D}" ax:persistence="persistStorage" r:id="rId1"/>
</file>

<file path=word/activeX/activeX19.xml><?xml version="1.0" encoding="utf-8"?>
<ax:ocx xmlns:ax="http://schemas.microsoft.com/office/2006/activeX" xmlns:r="http://schemas.openxmlformats.org/officeDocument/2006/relationships" ax:classid="{5512D118-5CC6-11CF-8D67-00AA00BDCE1D}"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orage" r:id="rId1"/>
</file>

<file path=word/activeX/activeX21.xml><?xml version="1.0" encoding="utf-8"?>
<ax:ocx xmlns:ax="http://schemas.microsoft.com/office/2006/activeX" xmlns:r="http://schemas.openxmlformats.org/officeDocument/2006/relationships" ax:classid="{5512D118-5CC6-11CF-8D67-00AA00BDCE1D}" ax:persistence="persistStorage" r:id="rId1"/>
</file>

<file path=word/activeX/activeX22.xml><?xml version="1.0" encoding="utf-8"?>
<ax:ocx xmlns:ax="http://schemas.microsoft.com/office/2006/activeX" xmlns:r="http://schemas.openxmlformats.org/officeDocument/2006/relationships" ax:classid="{5512D118-5CC6-11CF-8D67-00AA00BDCE1D}" ax:persistence="persistStorage" r:id="rId1"/>
</file>

<file path=word/activeX/activeX23.xml><?xml version="1.0" encoding="utf-8"?>
<ax:ocx xmlns:ax="http://schemas.microsoft.com/office/2006/activeX" xmlns:r="http://schemas.openxmlformats.org/officeDocument/2006/relationships" ax:classid="{5512D118-5CC6-11CF-8D67-00AA00BDCE1D}" ax:persistence="persistStorage" r:id="rId1"/>
</file>

<file path=word/activeX/activeX24.xml><?xml version="1.0" encoding="utf-8"?>
<ax:ocx xmlns:ax="http://schemas.microsoft.com/office/2006/activeX" xmlns:r="http://schemas.openxmlformats.org/officeDocument/2006/relationships" ax:classid="{5512D118-5CC6-11CF-8D67-00AA00BDCE1D}" ax:persistence="persistStorage" r:id="rId1"/>
</file>

<file path=word/activeX/activeX25.xml><?xml version="1.0" encoding="utf-8"?>
<ax:ocx xmlns:ax="http://schemas.microsoft.com/office/2006/activeX" xmlns:r="http://schemas.openxmlformats.org/officeDocument/2006/relationships" ax:classid="{5512D118-5CC6-11CF-8D67-00AA00BDCE1D}" ax:persistence="persistStorage" r:id="rId1"/>
</file>

<file path=word/activeX/activeX3.xml><?xml version="1.0" encoding="utf-8"?>
<ax:ocx xmlns:ax="http://schemas.microsoft.com/office/2006/activeX" xmlns:r="http://schemas.openxmlformats.org/officeDocument/2006/relationships" ax:classid="{5512D118-5CC6-11CF-8D67-00AA00BDCE1D}" ax:persistence="persistStorage" r:id="rId1"/>
</file>

<file path=word/activeX/activeX4.xml><?xml version="1.0" encoding="utf-8"?>
<ax:ocx xmlns:ax="http://schemas.microsoft.com/office/2006/activeX" xmlns:r="http://schemas.openxmlformats.org/officeDocument/2006/relationships" ax:classid="{5512D118-5CC6-11CF-8D67-00AA00BDCE1D}"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orage" r:id="rId1"/>
</file>

<file path=word/activeX/activeX7.xml><?xml version="1.0" encoding="utf-8"?>
<ax:ocx xmlns:ax="http://schemas.microsoft.com/office/2006/activeX" xmlns:r="http://schemas.openxmlformats.org/officeDocument/2006/relationships" ax:classid="{5512D118-5CC6-11CF-8D67-00AA00BDCE1D}" ax:persistence="persistStorage" r:id="rId1"/>
</file>

<file path=word/activeX/activeX8.xml><?xml version="1.0" encoding="utf-8"?>
<ax:ocx xmlns:ax="http://schemas.microsoft.com/office/2006/activeX" xmlns:r="http://schemas.openxmlformats.org/officeDocument/2006/relationships" ax:classid="{5512D118-5CC6-11CF-8D67-00AA00BDCE1D}" ax:persistence="persistStorage" r:id="rId1"/>
</file>

<file path=word/activeX/activeX9.xml><?xml version="1.0" encoding="utf-8"?>
<ax:ocx xmlns:ax="http://schemas.microsoft.com/office/2006/activeX" xmlns:r="http://schemas.openxmlformats.org/officeDocument/2006/relationships" ax:classid="{5512D118-5CC6-11CF-8D67-00AA00BDCE1D}" ax:persistence="persistStorage" r:id="rId1"/>
</file>

<file path=docProps/app.xml><?xml version="1.0" encoding="utf-8"?>
<Properties xmlns="http://schemas.openxmlformats.org/officeDocument/2006/extended-properties" xmlns:vt="http://schemas.openxmlformats.org/officeDocument/2006/docPropsVTypes">
  <TotalTime>0</TotalTime>
  <Pages>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QuestBack</dc:title>
  <cp:revision>0</cp:revision>
</cp:coreProperties>
</file>